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E967" w14:textId="77777777" w:rsidR="00821E1D" w:rsidRPr="00821E1D" w:rsidRDefault="00821E1D" w:rsidP="00821E1D">
      <w:pPr>
        <w:pStyle w:val="BasistekstPharos"/>
      </w:pPr>
    </w:p>
    <w:p w14:paraId="670DF333" w14:textId="77777777" w:rsidR="00821E1D" w:rsidRDefault="00821E1D" w:rsidP="008B759C">
      <w:pPr>
        <w:pStyle w:val="BasistekstPharos"/>
        <w:rPr>
          <w:b/>
        </w:rPr>
      </w:pPr>
      <w:r>
        <w:rPr>
          <w:b/>
        </w:rPr>
        <w:t>Training: Eenvoudige gespreksvoering en digitalisering bij mensen met beperkte gezondheidsvaardigheden</w:t>
      </w:r>
    </w:p>
    <w:p w14:paraId="0410A57B" w14:textId="141D9B4B" w:rsidR="008B759C" w:rsidRPr="00821E1D" w:rsidRDefault="00821E1D" w:rsidP="008B759C">
      <w:pPr>
        <w:pStyle w:val="BasistekstPharos"/>
      </w:pPr>
      <w:r w:rsidRPr="00821E1D">
        <w:t xml:space="preserve">Voor: </w:t>
      </w:r>
      <w:r w:rsidR="00B66318" w:rsidRPr="00821E1D">
        <w:rPr>
          <w:b/>
        </w:rPr>
        <w:t xml:space="preserve">Huisartsen </w:t>
      </w:r>
      <w:r w:rsidRPr="00821E1D">
        <w:t>Training met trainingsacteur</w:t>
      </w:r>
      <w:r w:rsidR="008B759C" w:rsidRPr="00821E1D">
        <w:br/>
      </w:r>
      <w:r w:rsidR="00211CA6">
        <w:t>Duur:</w:t>
      </w:r>
      <w:r w:rsidR="008B759C" w:rsidRPr="00821E1D">
        <w:t xml:space="preserve"> 2 uur</w:t>
      </w:r>
    </w:p>
    <w:p w14:paraId="0DA92046" w14:textId="77777777" w:rsidR="00821E1D" w:rsidRPr="00E074A0" w:rsidRDefault="00821E1D" w:rsidP="008B759C">
      <w:pPr>
        <w:pStyle w:val="BasistekstPharos"/>
        <w:rPr>
          <w:b/>
        </w:rPr>
      </w:pPr>
    </w:p>
    <w:p w14:paraId="2C47E6F0" w14:textId="77777777" w:rsidR="00E074A0" w:rsidRDefault="00E074A0" w:rsidP="00E074A0">
      <w:r>
        <w:t>Tijdens de training leer je:</w:t>
      </w:r>
    </w:p>
    <w:p w14:paraId="5D733FEE" w14:textId="77777777" w:rsidR="00CF00EB" w:rsidRPr="00CF00EB" w:rsidRDefault="00E074A0" w:rsidP="00821E1D">
      <w:pPr>
        <w:pStyle w:val="Lijstalinea"/>
        <w:numPr>
          <w:ilvl w:val="0"/>
          <w:numId w:val="39"/>
        </w:numPr>
        <w:spacing w:after="160" w:line="259" w:lineRule="auto"/>
        <w:ind w:left="567"/>
        <w:contextualSpacing/>
      </w:pPr>
      <w:r>
        <w:t>Het h</w:t>
      </w:r>
      <w:r w:rsidRPr="00D442C6">
        <w:t xml:space="preserve">erkennen </w:t>
      </w:r>
      <w:r>
        <w:t xml:space="preserve">en </w:t>
      </w:r>
      <w:r w:rsidR="00CF00EB">
        <w:t xml:space="preserve">bespreekbaar maken van laaggeletterdheid en beperkte </w:t>
      </w:r>
      <w:hyperlink r:id="rId9" w:history="1">
        <w:proofErr w:type="spellStart"/>
        <w:r w:rsidR="00CF00EB" w:rsidRPr="00CF00EB">
          <w:rPr>
            <w:rStyle w:val="Hyperlink"/>
          </w:rPr>
          <w:t>digivaardigheden</w:t>
        </w:r>
        <w:proofErr w:type="spellEnd"/>
        <w:r w:rsidR="00CF00EB" w:rsidRPr="00CF00EB">
          <w:rPr>
            <w:rStyle w:val="Hyperlink"/>
          </w:rPr>
          <w:t xml:space="preserve"> met de </w:t>
        </w:r>
        <w:proofErr w:type="spellStart"/>
        <w:r w:rsidR="00CF00EB" w:rsidRPr="00CF00EB">
          <w:rPr>
            <w:rStyle w:val="Hyperlink"/>
          </w:rPr>
          <w:t>Quickscan</w:t>
        </w:r>
        <w:proofErr w:type="spellEnd"/>
      </w:hyperlink>
      <w:r w:rsidR="00CF00EB" w:rsidRPr="00CF00EB">
        <w:t>;</w:t>
      </w:r>
      <w:r w:rsidR="00CF00EB">
        <w:t xml:space="preserve"> </w:t>
      </w:r>
    </w:p>
    <w:p w14:paraId="296876E3" w14:textId="77777777" w:rsidR="00E074A0" w:rsidRDefault="00E074A0" w:rsidP="00E074A0">
      <w:pPr>
        <w:pStyle w:val="Lijstalinea"/>
        <w:numPr>
          <w:ilvl w:val="0"/>
          <w:numId w:val="39"/>
        </w:numPr>
        <w:spacing w:after="160" w:line="259" w:lineRule="auto"/>
        <w:ind w:left="567"/>
        <w:contextualSpacing/>
      </w:pPr>
      <w:r>
        <w:t xml:space="preserve">Eenvoudige gespreksvoering zoals de Terugvraagmethode </w:t>
      </w:r>
      <w:r w:rsidRPr="00CF00EB">
        <w:rPr>
          <w:b/>
        </w:rPr>
        <w:t>oefenen met trainingsacteur;</w:t>
      </w:r>
      <w:r>
        <w:t xml:space="preserve"> </w:t>
      </w:r>
    </w:p>
    <w:p w14:paraId="27A5ABBF" w14:textId="77777777" w:rsidR="00E074A0" w:rsidRDefault="00E074A0" w:rsidP="00E074A0">
      <w:pPr>
        <w:pStyle w:val="Lijstalinea"/>
        <w:numPr>
          <w:ilvl w:val="0"/>
          <w:numId w:val="39"/>
        </w:numPr>
        <w:spacing w:after="160" w:line="259" w:lineRule="auto"/>
        <w:ind w:left="567"/>
        <w:contextualSpacing/>
      </w:pPr>
      <w:r>
        <w:t>Waar patiënten tegen aan kunnen lopen bij online inzage via het patiënten portaal en hoe jij als zorgverlener hierin kan ondersteunen.</w:t>
      </w:r>
    </w:p>
    <w:p w14:paraId="24639248" w14:textId="471563C7" w:rsidR="00821E1D" w:rsidRPr="00211CA6" w:rsidRDefault="00E074A0" w:rsidP="008B759C">
      <w:pPr>
        <w:pStyle w:val="Lijstalinea"/>
        <w:numPr>
          <w:ilvl w:val="0"/>
          <w:numId w:val="39"/>
        </w:numPr>
        <w:spacing w:after="160" w:line="259" w:lineRule="auto"/>
        <w:ind w:left="567"/>
        <w:contextualSpacing/>
      </w:pPr>
      <w:r>
        <w:t>Van elkaar door het delen van goede voorbeelden en ervaringen.</w:t>
      </w:r>
    </w:p>
    <w:p w14:paraId="37A976C5" w14:textId="77777777" w:rsidR="008B759C" w:rsidRPr="008B759C" w:rsidRDefault="008B759C" w:rsidP="00E074A0">
      <w:pPr>
        <w:pStyle w:val="BasistekstPharos"/>
        <w:rPr>
          <w:b/>
        </w:rPr>
      </w:pPr>
      <w:r w:rsidRPr="008B759C">
        <w:rPr>
          <w:b/>
        </w:rPr>
        <w:t>Algemene informatie voor deelnemers:</w:t>
      </w:r>
    </w:p>
    <w:p w14:paraId="2DA02653" w14:textId="1AA1ACBA" w:rsidR="00230618" w:rsidRDefault="008B759C" w:rsidP="00E074A0">
      <w:pPr>
        <w:pStyle w:val="BasistekstPharos"/>
      </w:pPr>
      <w:r>
        <w:t xml:space="preserve">Voor de training heeft u de Kennisclip over laaggeletterdheid van OPEN gevolgd: </w:t>
      </w:r>
      <w:hyperlink r:id="rId10" w:history="1">
        <w:r w:rsidR="00230618" w:rsidRPr="00EA1B2C">
          <w:rPr>
            <w:rStyle w:val="Hyperlink"/>
          </w:rPr>
          <w:t>https://open-eerstelijn.nl/kennisclip-laagletterdheid/story.html</w:t>
        </w:r>
      </w:hyperlink>
    </w:p>
    <w:p w14:paraId="1AAD3426" w14:textId="4EF87B54" w:rsidR="008B759C" w:rsidRPr="00E074A0" w:rsidRDefault="00A038F3" w:rsidP="00E074A0">
      <w:pPr>
        <w:pStyle w:val="BasistekstPharos"/>
      </w:pPr>
      <w:r>
        <w:t xml:space="preserve">Of u heeft </w:t>
      </w:r>
      <w:r w:rsidR="008B759C">
        <w:t>recent een algemene basistraining rondom</w:t>
      </w:r>
      <w:r w:rsidR="00230618">
        <w:t xml:space="preserve"> laaggeletterdheid gevolgd.</w:t>
      </w:r>
    </w:p>
    <w:p w14:paraId="55F61538" w14:textId="77777777" w:rsidR="00211CA6" w:rsidRDefault="00A038F3" w:rsidP="008B759C">
      <w:pPr>
        <w:pStyle w:val="BasistekstPharos"/>
      </w:pPr>
      <w:r>
        <w:t xml:space="preserve">U heeft zich aangemeld voor de training, en daarom rekenen we op uw komst. </w:t>
      </w:r>
    </w:p>
    <w:p w14:paraId="01B661DC" w14:textId="28D9AEEB" w:rsidR="008B759C" w:rsidRDefault="00A038F3" w:rsidP="008B759C">
      <w:pPr>
        <w:pStyle w:val="BasistekstPharos"/>
      </w:pPr>
      <w:r>
        <w:t>Afmelden kan tot 3</w:t>
      </w:r>
      <w:r w:rsidR="00803657">
        <w:t xml:space="preserve">1 week </w:t>
      </w:r>
      <w:r>
        <w:t xml:space="preserve">van tevoren. </w:t>
      </w:r>
      <w:r w:rsidR="008B759C">
        <w:t xml:space="preserve">Mocht u onverhoopt niet kunnen regel dan een collega als vervanging. </w:t>
      </w:r>
    </w:p>
    <w:p w14:paraId="4CD4F669" w14:textId="77777777" w:rsidR="00E074A0" w:rsidRDefault="00E074A0" w:rsidP="00B66318">
      <w:pPr>
        <w:pStyle w:val="BasistekstPharos"/>
      </w:pPr>
    </w:p>
    <w:p w14:paraId="33D9A7B5" w14:textId="5C98DAB0" w:rsidR="00A038F3" w:rsidRPr="00E94BEA" w:rsidRDefault="00A038F3" w:rsidP="00B66318">
      <w:pPr>
        <w:pStyle w:val="BasistekstPharos"/>
      </w:pPr>
    </w:p>
    <w:sectPr w:rsidR="00A038F3" w:rsidRPr="00E94BEA" w:rsidSect="00B25B54">
      <w:pgSz w:w="11906" w:h="16838" w:code="9"/>
      <w:pgMar w:top="1418" w:right="1418" w:bottom="1418" w:left="1418" w:header="284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E27D" w14:textId="77777777" w:rsidR="00D90D6E" w:rsidRPr="00E94BEA" w:rsidRDefault="00D90D6E" w:rsidP="00E94BEA">
      <w:pPr>
        <w:pStyle w:val="Voettekst"/>
      </w:pPr>
    </w:p>
  </w:endnote>
  <w:endnote w:type="continuationSeparator" w:id="0">
    <w:p w14:paraId="769FAB0D" w14:textId="77777777" w:rsidR="00D90D6E" w:rsidRPr="00E94BEA" w:rsidRDefault="00D90D6E" w:rsidP="00E94BEA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A472" w14:textId="77777777" w:rsidR="00D90D6E" w:rsidRPr="00E94BEA" w:rsidRDefault="00D90D6E" w:rsidP="00E94BEA">
      <w:pPr>
        <w:pStyle w:val="Voettekst"/>
      </w:pPr>
    </w:p>
  </w:footnote>
  <w:footnote w:type="continuationSeparator" w:id="0">
    <w:p w14:paraId="7FA132C1" w14:textId="77777777" w:rsidR="00D90D6E" w:rsidRPr="00E94BEA" w:rsidRDefault="00D90D6E" w:rsidP="00E94BEA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9E50E438"/>
    <w:styleLink w:val="OpsommingbolletjePharos"/>
    <w:lvl w:ilvl="0">
      <w:start w:val="1"/>
      <w:numFmt w:val="bullet"/>
      <w:pStyle w:val="Opsommingbolletje1eniveauPharo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Pharo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Pharos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Pharos"/>
    <w:lvl w:ilvl="0">
      <w:start w:val="1"/>
      <w:numFmt w:val="bullet"/>
      <w:pStyle w:val="Opsommingstreepje1eniveauPharos"/>
      <w:lvlText w:val="-"/>
      <w:lvlJc w:val="left"/>
      <w:pPr>
        <w:ind w:left="284" w:hanging="284"/>
      </w:pPr>
      <w:rPr>
        <w:rFonts w:ascii="Open Sans" w:hAnsi="Open Sans" w:hint="default"/>
        <w:color w:val="auto"/>
      </w:rPr>
    </w:lvl>
    <w:lvl w:ilvl="1">
      <w:start w:val="1"/>
      <w:numFmt w:val="bullet"/>
      <w:pStyle w:val="Opsommingstreepje2eniveauPharos"/>
      <w:lvlText w:val="-"/>
      <w:lvlJc w:val="left"/>
      <w:pPr>
        <w:ind w:left="568" w:hanging="284"/>
      </w:pPr>
      <w:rPr>
        <w:rFonts w:ascii="Open Sans" w:hAnsi="Open Sans" w:hint="default"/>
        <w:color w:val="auto"/>
      </w:rPr>
    </w:lvl>
    <w:lvl w:ilvl="2">
      <w:start w:val="1"/>
      <w:numFmt w:val="bullet"/>
      <w:pStyle w:val="Opsommingstreepje3eniveauPharos"/>
      <w:lvlText w:val="-"/>
      <w:lvlJc w:val="left"/>
      <w:pPr>
        <w:ind w:left="852" w:hanging="284"/>
      </w:pPr>
      <w:rPr>
        <w:rFonts w:ascii="Open Sans" w:hAnsi="Open Sans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Open Sans" w:hAnsi="Open Sans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Open Sans" w:hAnsi="Open Sans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Open Sans" w:hAnsi="Open Sans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Open Sans" w:hAnsi="Open Sans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Open Sans" w:hAnsi="Open Sans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Open Sans" w:hAnsi="Open Sans" w:hint="default"/>
        <w:color w:val="auto"/>
      </w:rPr>
    </w:lvl>
  </w:abstractNum>
  <w:abstractNum w:abstractNumId="12" w15:restartNumberingAfterBreak="0">
    <w:nsid w:val="0C281A21"/>
    <w:multiLevelType w:val="multilevel"/>
    <w:tmpl w:val="B4BACAD8"/>
    <w:numStyleLink w:val="OpsommingstreepjePharos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AC256D"/>
    <w:multiLevelType w:val="hybridMultilevel"/>
    <w:tmpl w:val="669E4028"/>
    <w:lvl w:ilvl="0" w:tplc="412465EC">
      <w:start w:val="1"/>
      <w:numFmt w:val="decimal"/>
      <w:pStyle w:val="BijschrifttabelPharos"/>
      <w:suff w:val="nothing"/>
      <w:lvlText w:val="Tabel %1 "/>
      <w:lvlJc w:val="left"/>
      <w:pPr>
        <w:ind w:left="680" w:hanging="680"/>
      </w:pPr>
      <w:rPr>
        <w:rFonts w:ascii="Arial" w:hAnsi="Arial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2879C7"/>
    <w:multiLevelType w:val="multilevel"/>
    <w:tmpl w:val="89367262"/>
    <w:numStyleLink w:val="OpsommingnummerPharos"/>
  </w:abstractNum>
  <w:abstractNum w:abstractNumId="17" w15:restartNumberingAfterBreak="0">
    <w:nsid w:val="25BB3826"/>
    <w:multiLevelType w:val="multilevel"/>
    <w:tmpl w:val="60844772"/>
    <w:numStyleLink w:val="KopnummeringPharos"/>
  </w:abstractNum>
  <w:abstractNum w:abstractNumId="18" w15:restartNumberingAfterBreak="0">
    <w:nsid w:val="2D665843"/>
    <w:multiLevelType w:val="multilevel"/>
    <w:tmpl w:val="90A8103A"/>
    <w:styleLink w:val="BijlagenummeringPharos"/>
    <w:lvl w:ilvl="0">
      <w:start w:val="1"/>
      <w:numFmt w:val="decimal"/>
      <w:pStyle w:val="Bijlagekop1Pharo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Pharos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2D7E06B0"/>
    <w:multiLevelType w:val="multilevel"/>
    <w:tmpl w:val="9200769E"/>
    <w:styleLink w:val="OpsommingkleineletterPharos"/>
    <w:lvl w:ilvl="0">
      <w:start w:val="1"/>
      <w:numFmt w:val="lowerLetter"/>
      <w:pStyle w:val="Opsommingkleineletter1eniveauPharo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Pharo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Pharo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398A2A0C"/>
    <w:multiLevelType w:val="multilevel"/>
    <w:tmpl w:val="89367262"/>
    <w:styleLink w:val="OpsommingnummerPharos"/>
    <w:lvl w:ilvl="0">
      <w:start w:val="1"/>
      <w:numFmt w:val="decimal"/>
      <w:pStyle w:val="Opsommingnummer1eniveauPharo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Pharo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Pharo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3E8661EF"/>
    <w:multiLevelType w:val="hybridMultilevel"/>
    <w:tmpl w:val="EFE00F6A"/>
    <w:lvl w:ilvl="0" w:tplc="A90844CC">
      <w:start w:val="1"/>
      <w:numFmt w:val="decimal"/>
      <w:pStyle w:val="BijschriftkaderPharos"/>
      <w:suff w:val="nothing"/>
      <w:lvlText w:val="Kader %1 "/>
      <w:lvlJc w:val="left"/>
      <w:pPr>
        <w:ind w:left="680" w:hanging="680"/>
      </w:pPr>
      <w:rPr>
        <w:rFonts w:ascii="Arial" w:hAnsi="Arial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F61F8"/>
    <w:multiLevelType w:val="multilevel"/>
    <w:tmpl w:val="60844772"/>
    <w:styleLink w:val="KopnummeringPharos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2697809"/>
    <w:multiLevelType w:val="hybridMultilevel"/>
    <w:tmpl w:val="5C386D30"/>
    <w:lvl w:ilvl="0" w:tplc="E7B6E204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46A60AA0"/>
    <w:multiLevelType w:val="multilevel"/>
    <w:tmpl w:val="C9FA2D30"/>
    <w:styleLink w:val="OpsommingopenrondjePharos"/>
    <w:lvl w:ilvl="0">
      <w:start w:val="1"/>
      <w:numFmt w:val="bullet"/>
      <w:pStyle w:val="Opsommingopenrondje1eniveauPharos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Pharos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Pharos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46E91ADA"/>
    <w:multiLevelType w:val="multilevel"/>
    <w:tmpl w:val="353A7F92"/>
    <w:numStyleLink w:val="OpsommingtekenPharos"/>
  </w:abstractNum>
  <w:abstractNum w:abstractNumId="26" w15:restartNumberingAfterBreak="0">
    <w:nsid w:val="47997A9A"/>
    <w:multiLevelType w:val="multilevel"/>
    <w:tmpl w:val="353A7F92"/>
    <w:numStyleLink w:val="OpsommingtekenPharos"/>
  </w:abstractNum>
  <w:abstractNum w:abstractNumId="27" w15:restartNumberingAfterBreak="0">
    <w:nsid w:val="49E04A53"/>
    <w:multiLevelType w:val="multilevel"/>
    <w:tmpl w:val="7FB6E594"/>
    <w:styleLink w:val="AgendapuntlijstPharos"/>
    <w:lvl w:ilvl="0">
      <w:start w:val="1"/>
      <w:numFmt w:val="decimal"/>
      <w:pStyle w:val="AgendapuntPharo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B110D38"/>
    <w:multiLevelType w:val="hybridMultilevel"/>
    <w:tmpl w:val="A0FAFE4A"/>
    <w:lvl w:ilvl="0" w:tplc="E7B6E204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D166BF"/>
    <w:multiLevelType w:val="multilevel"/>
    <w:tmpl w:val="353A7F92"/>
    <w:numStyleLink w:val="OpsommingtekenPharos"/>
  </w:abstractNum>
  <w:abstractNum w:abstractNumId="31" w15:restartNumberingAfterBreak="0">
    <w:nsid w:val="615C5423"/>
    <w:multiLevelType w:val="multilevel"/>
    <w:tmpl w:val="B4BACAD8"/>
    <w:numStyleLink w:val="OpsommingstreepjePharos"/>
  </w:abstractNum>
  <w:abstractNum w:abstractNumId="32" w15:restartNumberingAfterBreak="0">
    <w:nsid w:val="63F335A0"/>
    <w:multiLevelType w:val="multilevel"/>
    <w:tmpl w:val="353A7F92"/>
    <w:styleLink w:val="OpsommingtekenPharos"/>
    <w:lvl w:ilvl="0">
      <w:start w:val="1"/>
      <w:numFmt w:val="bullet"/>
      <w:pStyle w:val="Opsommingteken1eniveauPharos"/>
      <w:lvlText w:val="-"/>
      <w:lvlJc w:val="left"/>
      <w:pPr>
        <w:ind w:left="284" w:hanging="284"/>
      </w:pPr>
      <w:rPr>
        <w:rFonts w:ascii="Open Sans" w:hAnsi="Open Sans" w:hint="default"/>
        <w:color w:val="auto"/>
      </w:rPr>
    </w:lvl>
    <w:lvl w:ilvl="1">
      <w:start w:val="1"/>
      <w:numFmt w:val="bullet"/>
      <w:pStyle w:val="Opsommingteken2eniveauPharo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teken3eniveauPharos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33" w15:restartNumberingAfterBreak="0">
    <w:nsid w:val="6C6644DD"/>
    <w:multiLevelType w:val="multilevel"/>
    <w:tmpl w:val="9E50E438"/>
    <w:numStyleLink w:val="OpsommingbolletjePharos"/>
  </w:abstractNum>
  <w:abstractNum w:abstractNumId="34" w15:restartNumberingAfterBreak="0">
    <w:nsid w:val="6CAB1E63"/>
    <w:multiLevelType w:val="multilevel"/>
    <w:tmpl w:val="7FB6E594"/>
    <w:numStyleLink w:val="AgendapuntlijstPharos"/>
  </w:abstractNum>
  <w:abstractNum w:abstractNumId="35" w15:restartNumberingAfterBreak="0">
    <w:nsid w:val="6E7370EC"/>
    <w:multiLevelType w:val="multilevel"/>
    <w:tmpl w:val="9200769E"/>
    <w:numStyleLink w:val="OpsommingkleineletterPharos"/>
  </w:abstractNum>
  <w:abstractNum w:abstractNumId="36" w15:restartNumberingAfterBreak="0">
    <w:nsid w:val="7038598F"/>
    <w:multiLevelType w:val="multilevel"/>
    <w:tmpl w:val="90A8103A"/>
    <w:numStyleLink w:val="BijlagenummeringPharos"/>
  </w:abstractNum>
  <w:abstractNum w:abstractNumId="37" w15:restartNumberingAfterBreak="0">
    <w:nsid w:val="70EC4E8C"/>
    <w:multiLevelType w:val="multilevel"/>
    <w:tmpl w:val="C9FA2D30"/>
    <w:numStyleLink w:val="OpsommingopenrondjePharos"/>
  </w:abstractNum>
  <w:abstractNum w:abstractNumId="38" w15:restartNumberingAfterBreak="0">
    <w:nsid w:val="76AE427F"/>
    <w:multiLevelType w:val="multilevel"/>
    <w:tmpl w:val="353A7F92"/>
    <w:numStyleLink w:val="OpsommingtekenPharos"/>
  </w:abstractNum>
  <w:abstractNum w:abstractNumId="39" w15:restartNumberingAfterBreak="0">
    <w:nsid w:val="79AE6CDF"/>
    <w:multiLevelType w:val="multilevel"/>
    <w:tmpl w:val="B4BACAD8"/>
    <w:numStyleLink w:val="OpsommingstreepjePharos"/>
  </w:abstractNum>
  <w:num w:numId="1">
    <w:abstractNumId w:val="10"/>
  </w:num>
  <w:num w:numId="2">
    <w:abstractNumId w:val="20"/>
  </w:num>
  <w:num w:numId="3">
    <w:abstractNumId w:val="24"/>
  </w:num>
  <w:num w:numId="4">
    <w:abstractNumId w:val="11"/>
  </w:num>
  <w:num w:numId="5">
    <w:abstractNumId w:val="29"/>
  </w:num>
  <w:num w:numId="6">
    <w:abstractNumId w:val="15"/>
  </w:num>
  <w:num w:numId="7">
    <w:abstractNumId w:val="13"/>
  </w:num>
  <w:num w:numId="8">
    <w:abstractNumId w:val="19"/>
  </w:num>
  <w:num w:numId="9">
    <w:abstractNumId w:val="22"/>
  </w:num>
  <w:num w:numId="10">
    <w:abstractNumId w:val="32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5"/>
  </w:num>
  <w:num w:numId="23">
    <w:abstractNumId w:val="16"/>
  </w:num>
  <w:num w:numId="24">
    <w:abstractNumId w:val="27"/>
  </w:num>
  <w:num w:numId="25">
    <w:abstractNumId w:val="34"/>
  </w:num>
  <w:num w:numId="26">
    <w:abstractNumId w:val="33"/>
  </w:num>
  <w:num w:numId="27">
    <w:abstractNumId w:val="37"/>
  </w:num>
  <w:num w:numId="28">
    <w:abstractNumId w:val="39"/>
  </w:num>
  <w:num w:numId="29">
    <w:abstractNumId w:val="36"/>
  </w:num>
  <w:num w:numId="30">
    <w:abstractNumId w:val="38"/>
  </w:num>
  <w:num w:numId="31">
    <w:abstractNumId w:val="21"/>
  </w:num>
  <w:num w:numId="32">
    <w:abstractNumId w:val="17"/>
  </w:num>
  <w:num w:numId="33">
    <w:abstractNumId w:val="14"/>
  </w:num>
  <w:num w:numId="34">
    <w:abstractNumId w:val="25"/>
  </w:num>
  <w:num w:numId="35">
    <w:abstractNumId w:val="30"/>
  </w:num>
  <w:num w:numId="36">
    <w:abstractNumId w:val="31"/>
  </w:num>
  <w:num w:numId="37">
    <w:abstractNumId w:val="26"/>
  </w:num>
  <w:num w:numId="38">
    <w:abstractNumId w:val="12"/>
  </w:num>
  <w:num w:numId="39">
    <w:abstractNumId w:val="23"/>
  </w:num>
  <w:num w:numId="40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ctiveWritingStyle w:appName="MSWord" w:lang="nl-NL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18"/>
    <w:rsid w:val="00004562"/>
    <w:rsid w:val="00006237"/>
    <w:rsid w:val="0000663D"/>
    <w:rsid w:val="00010C59"/>
    <w:rsid w:val="00010D95"/>
    <w:rsid w:val="00011BFA"/>
    <w:rsid w:val="000123E7"/>
    <w:rsid w:val="00012581"/>
    <w:rsid w:val="0002226D"/>
    <w:rsid w:val="0002562D"/>
    <w:rsid w:val="00033497"/>
    <w:rsid w:val="0003377A"/>
    <w:rsid w:val="00035232"/>
    <w:rsid w:val="000418EF"/>
    <w:rsid w:val="0004513F"/>
    <w:rsid w:val="00047AD9"/>
    <w:rsid w:val="00050D4B"/>
    <w:rsid w:val="0005205D"/>
    <w:rsid w:val="00052426"/>
    <w:rsid w:val="00052FF4"/>
    <w:rsid w:val="00053E43"/>
    <w:rsid w:val="0005430B"/>
    <w:rsid w:val="000555A8"/>
    <w:rsid w:val="0005732F"/>
    <w:rsid w:val="00065CB2"/>
    <w:rsid w:val="00066DF0"/>
    <w:rsid w:val="00073CE5"/>
    <w:rsid w:val="00073F92"/>
    <w:rsid w:val="00074DAC"/>
    <w:rsid w:val="000761E0"/>
    <w:rsid w:val="0007714E"/>
    <w:rsid w:val="00085EF0"/>
    <w:rsid w:val="0009698A"/>
    <w:rsid w:val="000A1B78"/>
    <w:rsid w:val="000B2687"/>
    <w:rsid w:val="000B41BD"/>
    <w:rsid w:val="000C0969"/>
    <w:rsid w:val="000C1A1A"/>
    <w:rsid w:val="000D0156"/>
    <w:rsid w:val="000D6AB7"/>
    <w:rsid w:val="000E1539"/>
    <w:rsid w:val="000E3106"/>
    <w:rsid w:val="000E3C61"/>
    <w:rsid w:val="000E55A1"/>
    <w:rsid w:val="000E6E43"/>
    <w:rsid w:val="000F181E"/>
    <w:rsid w:val="000F213A"/>
    <w:rsid w:val="000F2D93"/>
    <w:rsid w:val="000F650E"/>
    <w:rsid w:val="00100B98"/>
    <w:rsid w:val="00106601"/>
    <w:rsid w:val="00110A9F"/>
    <w:rsid w:val="0011115C"/>
    <w:rsid w:val="001170AE"/>
    <w:rsid w:val="00122DED"/>
    <w:rsid w:val="00132265"/>
    <w:rsid w:val="00134E43"/>
    <w:rsid w:val="00135A2A"/>
    <w:rsid w:val="00135E7B"/>
    <w:rsid w:val="00136ED4"/>
    <w:rsid w:val="00137CBB"/>
    <w:rsid w:val="00143BC5"/>
    <w:rsid w:val="00145B8E"/>
    <w:rsid w:val="0014640F"/>
    <w:rsid w:val="00152E4D"/>
    <w:rsid w:val="001537D8"/>
    <w:rsid w:val="0015398D"/>
    <w:rsid w:val="00153B46"/>
    <w:rsid w:val="00153DAE"/>
    <w:rsid w:val="001579D8"/>
    <w:rsid w:val="001639F5"/>
    <w:rsid w:val="0018093D"/>
    <w:rsid w:val="00187A59"/>
    <w:rsid w:val="001B1B37"/>
    <w:rsid w:val="001B4C7E"/>
    <w:rsid w:val="001C0C72"/>
    <w:rsid w:val="001C11BE"/>
    <w:rsid w:val="001C48EC"/>
    <w:rsid w:val="001C4CE7"/>
    <w:rsid w:val="001C53A3"/>
    <w:rsid w:val="001C6232"/>
    <w:rsid w:val="001C63E7"/>
    <w:rsid w:val="001D2384"/>
    <w:rsid w:val="001D2A06"/>
    <w:rsid w:val="001D3126"/>
    <w:rsid w:val="001E1276"/>
    <w:rsid w:val="001E1D8D"/>
    <w:rsid w:val="001E2293"/>
    <w:rsid w:val="001E34AC"/>
    <w:rsid w:val="001E5F7F"/>
    <w:rsid w:val="001F5B4F"/>
    <w:rsid w:val="001F5C28"/>
    <w:rsid w:val="001F6547"/>
    <w:rsid w:val="002011C1"/>
    <w:rsid w:val="0020548B"/>
    <w:rsid w:val="0020607F"/>
    <w:rsid w:val="00206E2A"/>
    <w:rsid w:val="00206FF8"/>
    <w:rsid w:val="002074B2"/>
    <w:rsid w:val="00211CA6"/>
    <w:rsid w:val="00216489"/>
    <w:rsid w:val="00217371"/>
    <w:rsid w:val="00220A9C"/>
    <w:rsid w:val="00225889"/>
    <w:rsid w:val="00230618"/>
    <w:rsid w:val="00230B64"/>
    <w:rsid w:val="00236DE9"/>
    <w:rsid w:val="00241847"/>
    <w:rsid w:val="00242226"/>
    <w:rsid w:val="002518D2"/>
    <w:rsid w:val="00252B9A"/>
    <w:rsid w:val="00254088"/>
    <w:rsid w:val="00254742"/>
    <w:rsid w:val="00256039"/>
    <w:rsid w:val="00257AA9"/>
    <w:rsid w:val="00262D4E"/>
    <w:rsid w:val="002638A6"/>
    <w:rsid w:val="002646C8"/>
    <w:rsid w:val="002750DE"/>
    <w:rsid w:val="0027551C"/>
    <w:rsid w:val="00280D1D"/>
    <w:rsid w:val="00282958"/>
    <w:rsid w:val="00282B5D"/>
    <w:rsid w:val="00283592"/>
    <w:rsid w:val="00283822"/>
    <w:rsid w:val="00286914"/>
    <w:rsid w:val="00294CD2"/>
    <w:rsid w:val="002A2E44"/>
    <w:rsid w:val="002A679D"/>
    <w:rsid w:val="002B08A4"/>
    <w:rsid w:val="002B167C"/>
    <w:rsid w:val="002B2998"/>
    <w:rsid w:val="002B435B"/>
    <w:rsid w:val="002B64EE"/>
    <w:rsid w:val="002C126A"/>
    <w:rsid w:val="002C46FB"/>
    <w:rsid w:val="002D0E88"/>
    <w:rsid w:val="002D52B2"/>
    <w:rsid w:val="002E2611"/>
    <w:rsid w:val="002E274E"/>
    <w:rsid w:val="002E36C5"/>
    <w:rsid w:val="002E68CD"/>
    <w:rsid w:val="002F678C"/>
    <w:rsid w:val="002F7B77"/>
    <w:rsid w:val="00302DCB"/>
    <w:rsid w:val="003063C0"/>
    <w:rsid w:val="003113D0"/>
    <w:rsid w:val="00312D26"/>
    <w:rsid w:val="00317DEA"/>
    <w:rsid w:val="00320684"/>
    <w:rsid w:val="00321E19"/>
    <w:rsid w:val="00322A9F"/>
    <w:rsid w:val="00323121"/>
    <w:rsid w:val="00334D4B"/>
    <w:rsid w:val="00335B5E"/>
    <w:rsid w:val="00337DDE"/>
    <w:rsid w:val="0034058F"/>
    <w:rsid w:val="00345315"/>
    <w:rsid w:val="00345EE0"/>
    <w:rsid w:val="00346631"/>
    <w:rsid w:val="00347094"/>
    <w:rsid w:val="003520C8"/>
    <w:rsid w:val="00352C31"/>
    <w:rsid w:val="0036336D"/>
    <w:rsid w:val="00364B2C"/>
    <w:rsid w:val="00364E1D"/>
    <w:rsid w:val="00365055"/>
    <w:rsid w:val="00365254"/>
    <w:rsid w:val="00365327"/>
    <w:rsid w:val="00374C23"/>
    <w:rsid w:val="00374D9A"/>
    <w:rsid w:val="00377612"/>
    <w:rsid w:val="00382603"/>
    <w:rsid w:val="00383954"/>
    <w:rsid w:val="0039126D"/>
    <w:rsid w:val="003964D4"/>
    <w:rsid w:val="0039656A"/>
    <w:rsid w:val="003A359B"/>
    <w:rsid w:val="003A5ED3"/>
    <w:rsid w:val="003A6677"/>
    <w:rsid w:val="003B14A0"/>
    <w:rsid w:val="003B2C39"/>
    <w:rsid w:val="003B30AA"/>
    <w:rsid w:val="003B595E"/>
    <w:rsid w:val="003C1A5E"/>
    <w:rsid w:val="003C6E7D"/>
    <w:rsid w:val="003D04B7"/>
    <w:rsid w:val="003D09E4"/>
    <w:rsid w:val="003D414A"/>
    <w:rsid w:val="003D49E5"/>
    <w:rsid w:val="003E30F2"/>
    <w:rsid w:val="003E3B7D"/>
    <w:rsid w:val="003E766F"/>
    <w:rsid w:val="003F0306"/>
    <w:rsid w:val="003F2747"/>
    <w:rsid w:val="003F768C"/>
    <w:rsid w:val="004001AF"/>
    <w:rsid w:val="0040118B"/>
    <w:rsid w:val="00410F28"/>
    <w:rsid w:val="004123A2"/>
    <w:rsid w:val="0041674F"/>
    <w:rsid w:val="00417F6E"/>
    <w:rsid w:val="0042594D"/>
    <w:rsid w:val="004370FC"/>
    <w:rsid w:val="00441382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64C8"/>
    <w:rsid w:val="00487543"/>
    <w:rsid w:val="004875E2"/>
    <w:rsid w:val="00490BBD"/>
    <w:rsid w:val="004932A9"/>
    <w:rsid w:val="00495327"/>
    <w:rsid w:val="004A3C4C"/>
    <w:rsid w:val="004B2C90"/>
    <w:rsid w:val="004B4873"/>
    <w:rsid w:val="004C51F8"/>
    <w:rsid w:val="004C6B40"/>
    <w:rsid w:val="004D2412"/>
    <w:rsid w:val="004E60AA"/>
    <w:rsid w:val="004F4A4D"/>
    <w:rsid w:val="004F6A99"/>
    <w:rsid w:val="005017F3"/>
    <w:rsid w:val="00501A64"/>
    <w:rsid w:val="005039A1"/>
    <w:rsid w:val="00503BFD"/>
    <w:rsid w:val="005043E5"/>
    <w:rsid w:val="00513D36"/>
    <w:rsid w:val="00515E2F"/>
    <w:rsid w:val="00521726"/>
    <w:rsid w:val="00526530"/>
    <w:rsid w:val="0053388B"/>
    <w:rsid w:val="00535F9D"/>
    <w:rsid w:val="0053645C"/>
    <w:rsid w:val="00545244"/>
    <w:rsid w:val="00553801"/>
    <w:rsid w:val="005615BE"/>
    <w:rsid w:val="00562E3D"/>
    <w:rsid w:val="0056394C"/>
    <w:rsid w:val="005660A7"/>
    <w:rsid w:val="00575FFC"/>
    <w:rsid w:val="005818B8"/>
    <w:rsid w:val="0059027A"/>
    <w:rsid w:val="005A1BD7"/>
    <w:rsid w:val="005A236C"/>
    <w:rsid w:val="005A2BEC"/>
    <w:rsid w:val="005A3DD9"/>
    <w:rsid w:val="005B1169"/>
    <w:rsid w:val="005B4FAF"/>
    <w:rsid w:val="005C5603"/>
    <w:rsid w:val="005C6565"/>
    <w:rsid w:val="005C6668"/>
    <w:rsid w:val="005D4151"/>
    <w:rsid w:val="005D5E21"/>
    <w:rsid w:val="005E3E58"/>
    <w:rsid w:val="005F6A96"/>
    <w:rsid w:val="006036B2"/>
    <w:rsid w:val="006040DB"/>
    <w:rsid w:val="00606D41"/>
    <w:rsid w:val="00610FF8"/>
    <w:rsid w:val="00612C22"/>
    <w:rsid w:val="006208A9"/>
    <w:rsid w:val="00624485"/>
    <w:rsid w:val="00627384"/>
    <w:rsid w:val="00641E45"/>
    <w:rsid w:val="00647A67"/>
    <w:rsid w:val="00653D01"/>
    <w:rsid w:val="00653DA6"/>
    <w:rsid w:val="00664EE1"/>
    <w:rsid w:val="006662ED"/>
    <w:rsid w:val="006767B2"/>
    <w:rsid w:val="00677B71"/>
    <w:rsid w:val="00685EED"/>
    <w:rsid w:val="006934F2"/>
    <w:rsid w:val="006953A2"/>
    <w:rsid w:val="00695EBF"/>
    <w:rsid w:val="00697BCA"/>
    <w:rsid w:val="006A7654"/>
    <w:rsid w:val="006B01A1"/>
    <w:rsid w:val="006B6044"/>
    <w:rsid w:val="006C195A"/>
    <w:rsid w:val="006C6A9D"/>
    <w:rsid w:val="006D1154"/>
    <w:rsid w:val="006D2ECD"/>
    <w:rsid w:val="00703BD3"/>
    <w:rsid w:val="00705849"/>
    <w:rsid w:val="00706308"/>
    <w:rsid w:val="00712665"/>
    <w:rsid w:val="0071386B"/>
    <w:rsid w:val="0072479C"/>
    <w:rsid w:val="00732A69"/>
    <w:rsid w:val="0073305A"/>
    <w:rsid w:val="0073390E"/>
    <w:rsid w:val="007358BA"/>
    <w:rsid w:val="007361EE"/>
    <w:rsid w:val="00743326"/>
    <w:rsid w:val="00747199"/>
    <w:rsid w:val="00750733"/>
    <w:rsid w:val="00750780"/>
    <w:rsid w:val="007525D1"/>
    <w:rsid w:val="00752725"/>
    <w:rsid w:val="00756C31"/>
    <w:rsid w:val="00756D65"/>
    <w:rsid w:val="007601C3"/>
    <w:rsid w:val="00760A65"/>
    <w:rsid w:val="00763B35"/>
    <w:rsid w:val="00764AF2"/>
    <w:rsid w:val="00764BC2"/>
    <w:rsid w:val="00766E99"/>
    <w:rsid w:val="00770652"/>
    <w:rsid w:val="00775717"/>
    <w:rsid w:val="00776618"/>
    <w:rsid w:val="007865DD"/>
    <w:rsid w:val="00787B55"/>
    <w:rsid w:val="0079179F"/>
    <w:rsid w:val="00793E98"/>
    <w:rsid w:val="00796A8D"/>
    <w:rsid w:val="007A1678"/>
    <w:rsid w:val="007B0C68"/>
    <w:rsid w:val="007B3114"/>
    <w:rsid w:val="007B5373"/>
    <w:rsid w:val="007C0010"/>
    <w:rsid w:val="007C037C"/>
    <w:rsid w:val="007C3E88"/>
    <w:rsid w:val="007D1864"/>
    <w:rsid w:val="007D2F15"/>
    <w:rsid w:val="007D4A7D"/>
    <w:rsid w:val="007D4DCE"/>
    <w:rsid w:val="007E7724"/>
    <w:rsid w:val="007F0A2A"/>
    <w:rsid w:val="007F1417"/>
    <w:rsid w:val="007F48F0"/>
    <w:rsid w:val="007F5098"/>
    <w:rsid w:val="007F653F"/>
    <w:rsid w:val="008033D9"/>
    <w:rsid w:val="00803657"/>
    <w:rsid w:val="00805ABD"/>
    <w:rsid w:val="008064EE"/>
    <w:rsid w:val="00810585"/>
    <w:rsid w:val="00821E1D"/>
    <w:rsid w:val="008222EE"/>
    <w:rsid w:val="00823AC1"/>
    <w:rsid w:val="00826EA4"/>
    <w:rsid w:val="00832239"/>
    <w:rsid w:val="008347EA"/>
    <w:rsid w:val="00843B35"/>
    <w:rsid w:val="00854B34"/>
    <w:rsid w:val="008605F6"/>
    <w:rsid w:val="0086137E"/>
    <w:rsid w:val="008664DD"/>
    <w:rsid w:val="008736AE"/>
    <w:rsid w:val="008775D3"/>
    <w:rsid w:val="00877BD5"/>
    <w:rsid w:val="008802D3"/>
    <w:rsid w:val="008828B4"/>
    <w:rsid w:val="00882FD1"/>
    <w:rsid w:val="00885C44"/>
    <w:rsid w:val="008868DD"/>
    <w:rsid w:val="00886BB9"/>
    <w:rsid w:val="008870F0"/>
    <w:rsid w:val="00892D96"/>
    <w:rsid w:val="008931CF"/>
    <w:rsid w:val="00893934"/>
    <w:rsid w:val="00895AF0"/>
    <w:rsid w:val="008A2A1D"/>
    <w:rsid w:val="008A5E5E"/>
    <w:rsid w:val="008B5CD1"/>
    <w:rsid w:val="008B759C"/>
    <w:rsid w:val="008C15AF"/>
    <w:rsid w:val="008C2F90"/>
    <w:rsid w:val="008C5834"/>
    <w:rsid w:val="008C5C9A"/>
    <w:rsid w:val="008C6251"/>
    <w:rsid w:val="008D3639"/>
    <w:rsid w:val="008D5934"/>
    <w:rsid w:val="008D79BF"/>
    <w:rsid w:val="008D7BDD"/>
    <w:rsid w:val="008F1DE8"/>
    <w:rsid w:val="0090254C"/>
    <w:rsid w:val="009049B0"/>
    <w:rsid w:val="0090724E"/>
    <w:rsid w:val="00910D57"/>
    <w:rsid w:val="009115CE"/>
    <w:rsid w:val="009221AC"/>
    <w:rsid w:val="009225D7"/>
    <w:rsid w:val="009256CD"/>
    <w:rsid w:val="009261FD"/>
    <w:rsid w:val="00934750"/>
    <w:rsid w:val="00934E30"/>
    <w:rsid w:val="00935271"/>
    <w:rsid w:val="00943209"/>
    <w:rsid w:val="0094509D"/>
    <w:rsid w:val="00945318"/>
    <w:rsid w:val="00950DB4"/>
    <w:rsid w:val="00952329"/>
    <w:rsid w:val="009534C6"/>
    <w:rsid w:val="00953CCC"/>
    <w:rsid w:val="00957CCB"/>
    <w:rsid w:val="009606EB"/>
    <w:rsid w:val="00963973"/>
    <w:rsid w:val="00967D24"/>
    <w:rsid w:val="00971786"/>
    <w:rsid w:val="00971B3B"/>
    <w:rsid w:val="00986B06"/>
    <w:rsid w:val="009870FC"/>
    <w:rsid w:val="009B228C"/>
    <w:rsid w:val="009C1976"/>
    <w:rsid w:val="009C2F9E"/>
    <w:rsid w:val="009D1B0C"/>
    <w:rsid w:val="009D5808"/>
    <w:rsid w:val="009D5AE2"/>
    <w:rsid w:val="009E5A15"/>
    <w:rsid w:val="00A038F3"/>
    <w:rsid w:val="00A05E64"/>
    <w:rsid w:val="00A07FEF"/>
    <w:rsid w:val="00A1497C"/>
    <w:rsid w:val="00A162A6"/>
    <w:rsid w:val="00A21956"/>
    <w:rsid w:val="00A266B4"/>
    <w:rsid w:val="00A31C99"/>
    <w:rsid w:val="00A32E9D"/>
    <w:rsid w:val="00A42EEC"/>
    <w:rsid w:val="00A50406"/>
    <w:rsid w:val="00A50767"/>
    <w:rsid w:val="00A50801"/>
    <w:rsid w:val="00A51522"/>
    <w:rsid w:val="00A60A58"/>
    <w:rsid w:val="00A61B21"/>
    <w:rsid w:val="00A6414C"/>
    <w:rsid w:val="00A65B09"/>
    <w:rsid w:val="00A670BB"/>
    <w:rsid w:val="00A71291"/>
    <w:rsid w:val="00A76E7C"/>
    <w:rsid w:val="00A77E44"/>
    <w:rsid w:val="00A871D6"/>
    <w:rsid w:val="00A91621"/>
    <w:rsid w:val="00A95520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273E"/>
    <w:rsid w:val="00AD083F"/>
    <w:rsid w:val="00AD24E6"/>
    <w:rsid w:val="00AD31A0"/>
    <w:rsid w:val="00AD44F1"/>
    <w:rsid w:val="00AD4DF7"/>
    <w:rsid w:val="00AD7B07"/>
    <w:rsid w:val="00AE0183"/>
    <w:rsid w:val="00AE2110"/>
    <w:rsid w:val="00AE2EB1"/>
    <w:rsid w:val="00AE6BEA"/>
    <w:rsid w:val="00B01DA1"/>
    <w:rsid w:val="00B049A5"/>
    <w:rsid w:val="00B11432"/>
    <w:rsid w:val="00B11A76"/>
    <w:rsid w:val="00B233E3"/>
    <w:rsid w:val="00B25B54"/>
    <w:rsid w:val="00B2620A"/>
    <w:rsid w:val="00B30352"/>
    <w:rsid w:val="00B346DF"/>
    <w:rsid w:val="00B460C2"/>
    <w:rsid w:val="00B47460"/>
    <w:rsid w:val="00B5473F"/>
    <w:rsid w:val="00B63EB9"/>
    <w:rsid w:val="00B6585E"/>
    <w:rsid w:val="00B66318"/>
    <w:rsid w:val="00B75ED8"/>
    <w:rsid w:val="00B77809"/>
    <w:rsid w:val="00B83B98"/>
    <w:rsid w:val="00B860DC"/>
    <w:rsid w:val="00B937CB"/>
    <w:rsid w:val="00B95379"/>
    <w:rsid w:val="00B9540B"/>
    <w:rsid w:val="00BA3794"/>
    <w:rsid w:val="00BA3F4D"/>
    <w:rsid w:val="00BA79E3"/>
    <w:rsid w:val="00BB1FC1"/>
    <w:rsid w:val="00BB239A"/>
    <w:rsid w:val="00BB31CE"/>
    <w:rsid w:val="00BC0188"/>
    <w:rsid w:val="00BC6FB7"/>
    <w:rsid w:val="00BD6794"/>
    <w:rsid w:val="00BE3E0F"/>
    <w:rsid w:val="00BE55A7"/>
    <w:rsid w:val="00BE64B3"/>
    <w:rsid w:val="00BE6C0F"/>
    <w:rsid w:val="00BF015F"/>
    <w:rsid w:val="00BF6A7B"/>
    <w:rsid w:val="00BF6B3C"/>
    <w:rsid w:val="00C013AC"/>
    <w:rsid w:val="00C06D9A"/>
    <w:rsid w:val="00C0702B"/>
    <w:rsid w:val="00C11B08"/>
    <w:rsid w:val="00C12133"/>
    <w:rsid w:val="00C12A81"/>
    <w:rsid w:val="00C17A25"/>
    <w:rsid w:val="00C201EB"/>
    <w:rsid w:val="00C244C1"/>
    <w:rsid w:val="00C33308"/>
    <w:rsid w:val="00C34D54"/>
    <w:rsid w:val="00C4003A"/>
    <w:rsid w:val="00C41422"/>
    <w:rsid w:val="00C462DA"/>
    <w:rsid w:val="00C50828"/>
    <w:rsid w:val="00C51137"/>
    <w:rsid w:val="00C6206C"/>
    <w:rsid w:val="00C72D11"/>
    <w:rsid w:val="00C73F38"/>
    <w:rsid w:val="00C8180F"/>
    <w:rsid w:val="00C837EF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34D8"/>
    <w:rsid w:val="00CC6A4B"/>
    <w:rsid w:val="00CD7A5A"/>
    <w:rsid w:val="00CD7AAF"/>
    <w:rsid w:val="00CE1C1E"/>
    <w:rsid w:val="00CE2BA6"/>
    <w:rsid w:val="00CE564D"/>
    <w:rsid w:val="00CE6CCA"/>
    <w:rsid w:val="00CF00EB"/>
    <w:rsid w:val="00CF2B0C"/>
    <w:rsid w:val="00D023A0"/>
    <w:rsid w:val="00D10D8D"/>
    <w:rsid w:val="00D11FD2"/>
    <w:rsid w:val="00D16E87"/>
    <w:rsid w:val="00D25AA0"/>
    <w:rsid w:val="00D27D0E"/>
    <w:rsid w:val="00D35DA7"/>
    <w:rsid w:val="00D47AD0"/>
    <w:rsid w:val="00D5131E"/>
    <w:rsid w:val="00D546EE"/>
    <w:rsid w:val="00D57A57"/>
    <w:rsid w:val="00D613A9"/>
    <w:rsid w:val="00D658D3"/>
    <w:rsid w:val="00D7238E"/>
    <w:rsid w:val="00D73003"/>
    <w:rsid w:val="00D73C03"/>
    <w:rsid w:val="00D81A72"/>
    <w:rsid w:val="00D87E44"/>
    <w:rsid w:val="00D90D6E"/>
    <w:rsid w:val="00D92EDA"/>
    <w:rsid w:val="00D9359B"/>
    <w:rsid w:val="00D94B0E"/>
    <w:rsid w:val="00DA5661"/>
    <w:rsid w:val="00DA6E07"/>
    <w:rsid w:val="00DA7214"/>
    <w:rsid w:val="00DA7584"/>
    <w:rsid w:val="00DA7A62"/>
    <w:rsid w:val="00DB0413"/>
    <w:rsid w:val="00DB0A0D"/>
    <w:rsid w:val="00DB0F15"/>
    <w:rsid w:val="00DB3292"/>
    <w:rsid w:val="00DB4AEC"/>
    <w:rsid w:val="00DC2F99"/>
    <w:rsid w:val="00DC3076"/>
    <w:rsid w:val="00DC489D"/>
    <w:rsid w:val="00DC6A0D"/>
    <w:rsid w:val="00DC775E"/>
    <w:rsid w:val="00DD140B"/>
    <w:rsid w:val="00DD1EB2"/>
    <w:rsid w:val="00DD2123"/>
    <w:rsid w:val="00DD2A9E"/>
    <w:rsid w:val="00DD509E"/>
    <w:rsid w:val="00DE14C5"/>
    <w:rsid w:val="00DE2331"/>
    <w:rsid w:val="00DE2FD1"/>
    <w:rsid w:val="00DE5157"/>
    <w:rsid w:val="00DF1BBC"/>
    <w:rsid w:val="00DF3021"/>
    <w:rsid w:val="00E05BA5"/>
    <w:rsid w:val="00E074A0"/>
    <w:rsid w:val="00E07762"/>
    <w:rsid w:val="00E12CAA"/>
    <w:rsid w:val="00E239D8"/>
    <w:rsid w:val="00E318F2"/>
    <w:rsid w:val="00E334BB"/>
    <w:rsid w:val="00E37EF1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31"/>
    <w:rsid w:val="00E7078D"/>
    <w:rsid w:val="00E7085E"/>
    <w:rsid w:val="00E76843"/>
    <w:rsid w:val="00E84DAF"/>
    <w:rsid w:val="00E87FB4"/>
    <w:rsid w:val="00E93FCF"/>
    <w:rsid w:val="00E94BEA"/>
    <w:rsid w:val="00E96BF0"/>
    <w:rsid w:val="00E9778E"/>
    <w:rsid w:val="00E977EB"/>
    <w:rsid w:val="00EB7C66"/>
    <w:rsid w:val="00EC20AD"/>
    <w:rsid w:val="00EC42E3"/>
    <w:rsid w:val="00EC72BE"/>
    <w:rsid w:val="00ED514F"/>
    <w:rsid w:val="00EE35E4"/>
    <w:rsid w:val="00EE5869"/>
    <w:rsid w:val="00EF15FE"/>
    <w:rsid w:val="00EF5D8B"/>
    <w:rsid w:val="00F005C9"/>
    <w:rsid w:val="00F1404D"/>
    <w:rsid w:val="00F161BB"/>
    <w:rsid w:val="00F16B2B"/>
    <w:rsid w:val="00F16EDB"/>
    <w:rsid w:val="00F208DC"/>
    <w:rsid w:val="00F22CB3"/>
    <w:rsid w:val="00F234F5"/>
    <w:rsid w:val="00F260E3"/>
    <w:rsid w:val="00F3166C"/>
    <w:rsid w:val="00F33259"/>
    <w:rsid w:val="00F44FB8"/>
    <w:rsid w:val="00F4604E"/>
    <w:rsid w:val="00F47325"/>
    <w:rsid w:val="00F502CA"/>
    <w:rsid w:val="00F519B9"/>
    <w:rsid w:val="00F55E8B"/>
    <w:rsid w:val="00F564F9"/>
    <w:rsid w:val="00F669BA"/>
    <w:rsid w:val="00F7766C"/>
    <w:rsid w:val="00F82076"/>
    <w:rsid w:val="00F94FCC"/>
    <w:rsid w:val="00FA269F"/>
    <w:rsid w:val="00FB21F7"/>
    <w:rsid w:val="00FB22AF"/>
    <w:rsid w:val="00FB2AAE"/>
    <w:rsid w:val="00FB4871"/>
    <w:rsid w:val="00FB7F9C"/>
    <w:rsid w:val="00FC25E1"/>
    <w:rsid w:val="00FC3FA5"/>
    <w:rsid w:val="00FC6260"/>
    <w:rsid w:val="00FD2C03"/>
    <w:rsid w:val="00FD63B3"/>
    <w:rsid w:val="00FE1BFD"/>
    <w:rsid w:val="00FF3AA7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8ED882"/>
  <w15:chartTrackingRefBased/>
  <w15:docId w15:val="{C47A19E9-207D-455D-9093-B59A4469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Pharos"/>
    <w:next w:val="BasistekstPharos"/>
    <w:uiPriority w:val="4"/>
    <w:rsid w:val="00F260E3"/>
    <w:pPr>
      <w:spacing w:line="260" w:lineRule="atLeast"/>
    </w:pPr>
    <w:rPr>
      <w:rFonts w:ascii="Open Sans" w:hAnsi="Open Sans" w:cs="Open Sans"/>
      <w:color w:val="000000" w:themeColor="text1"/>
      <w:sz w:val="16"/>
      <w:szCs w:val="18"/>
    </w:rPr>
  </w:style>
  <w:style w:type="paragraph" w:styleId="Kop1">
    <w:name w:val="heading 1"/>
    <w:aliases w:val="Kop 1 Pharos"/>
    <w:basedOn w:val="ZsysbasisPharos"/>
    <w:next w:val="BasistekstPharos"/>
    <w:uiPriority w:val="4"/>
    <w:qFormat/>
    <w:rsid w:val="00217371"/>
    <w:pPr>
      <w:keepNext/>
      <w:keepLines/>
      <w:numPr>
        <w:numId w:val="32"/>
      </w:numPr>
      <w:spacing w:after="240" w:line="620" w:lineRule="exact"/>
      <w:outlineLvl w:val="0"/>
    </w:pPr>
    <w:rPr>
      <w:b/>
      <w:bCs/>
      <w:color w:val="678EAC" w:themeColor="accent2"/>
      <w:sz w:val="48"/>
      <w:szCs w:val="32"/>
    </w:rPr>
  </w:style>
  <w:style w:type="paragraph" w:styleId="Kop2">
    <w:name w:val="heading 2"/>
    <w:aliases w:val="Kop 2 Pharos"/>
    <w:basedOn w:val="ZsysbasisPharos"/>
    <w:next w:val="BasistekstPharos"/>
    <w:uiPriority w:val="4"/>
    <w:qFormat/>
    <w:rsid w:val="00352C31"/>
    <w:pPr>
      <w:keepNext/>
      <w:keepLines/>
      <w:numPr>
        <w:ilvl w:val="1"/>
        <w:numId w:val="32"/>
      </w:numPr>
      <w:spacing w:before="300" w:line="440" w:lineRule="atLeast"/>
      <w:outlineLvl w:val="1"/>
    </w:pPr>
    <w:rPr>
      <w:b/>
      <w:bCs/>
      <w:iCs/>
      <w:color w:val="D5007F" w:themeColor="accent1"/>
      <w:sz w:val="32"/>
      <w:szCs w:val="28"/>
    </w:rPr>
  </w:style>
  <w:style w:type="paragraph" w:styleId="Kop3">
    <w:name w:val="heading 3"/>
    <w:aliases w:val="Kop 3 Pharos"/>
    <w:basedOn w:val="ZsysbasisPharos"/>
    <w:next w:val="BasistekstPharos"/>
    <w:uiPriority w:val="4"/>
    <w:qFormat/>
    <w:rsid w:val="00AD083F"/>
    <w:pPr>
      <w:keepNext/>
      <w:keepLines/>
      <w:numPr>
        <w:ilvl w:val="2"/>
        <w:numId w:val="32"/>
      </w:numPr>
      <w:spacing w:before="260" w:line="360" w:lineRule="atLeast"/>
      <w:outlineLvl w:val="2"/>
    </w:pPr>
    <w:rPr>
      <w:rFonts w:ascii="Open Sans Light" w:hAnsi="Open Sans Light" w:cs="Open Sans Light"/>
      <w:iCs/>
      <w:color w:val="D5007F" w:themeColor="accent1"/>
      <w:sz w:val="24"/>
    </w:rPr>
  </w:style>
  <w:style w:type="paragraph" w:styleId="Kop4">
    <w:name w:val="heading 4"/>
    <w:aliases w:val="Kop 4 Pharos"/>
    <w:basedOn w:val="ZsysbasisPharos"/>
    <w:next w:val="BasistekstPharos"/>
    <w:uiPriority w:val="4"/>
    <w:qFormat/>
    <w:rsid w:val="00AD083F"/>
    <w:pPr>
      <w:keepNext/>
      <w:keepLines/>
      <w:numPr>
        <w:ilvl w:val="3"/>
        <w:numId w:val="32"/>
      </w:numPr>
      <w:spacing w:before="260"/>
      <w:outlineLvl w:val="3"/>
    </w:pPr>
    <w:rPr>
      <w:rFonts w:ascii="Open Sans Semibold" w:hAnsi="Open Sans Semibold" w:cs="Open Sans Semibold"/>
      <w:bCs/>
      <w:color w:val="678EAC" w:themeColor="accent2"/>
      <w:sz w:val="18"/>
      <w:szCs w:val="24"/>
    </w:rPr>
  </w:style>
  <w:style w:type="paragraph" w:styleId="Kop5">
    <w:name w:val="heading 5"/>
    <w:aliases w:val="Kop 5 Pharos"/>
    <w:basedOn w:val="ZsysbasisPharos"/>
    <w:next w:val="BasistekstPharos"/>
    <w:uiPriority w:val="4"/>
    <w:rsid w:val="00BE6C0F"/>
    <w:pPr>
      <w:keepNext/>
      <w:keepLines/>
      <w:numPr>
        <w:ilvl w:val="4"/>
        <w:numId w:val="32"/>
      </w:numPr>
      <w:outlineLvl w:val="4"/>
    </w:pPr>
    <w:rPr>
      <w:bCs/>
      <w:iCs/>
      <w:szCs w:val="22"/>
    </w:rPr>
  </w:style>
  <w:style w:type="paragraph" w:styleId="Kop6">
    <w:name w:val="heading 6"/>
    <w:aliases w:val="Kop 6 Pharos"/>
    <w:basedOn w:val="ZsysbasisPharos"/>
    <w:next w:val="BasistekstPharos"/>
    <w:uiPriority w:val="4"/>
    <w:rsid w:val="00BE6C0F"/>
    <w:pPr>
      <w:keepNext/>
      <w:keepLines/>
      <w:numPr>
        <w:ilvl w:val="5"/>
        <w:numId w:val="32"/>
      </w:numPr>
      <w:outlineLvl w:val="5"/>
    </w:pPr>
  </w:style>
  <w:style w:type="paragraph" w:styleId="Kop7">
    <w:name w:val="heading 7"/>
    <w:aliases w:val="Kop 7 Pharos"/>
    <w:basedOn w:val="ZsysbasisPharos"/>
    <w:next w:val="BasistekstPharos"/>
    <w:uiPriority w:val="4"/>
    <w:rsid w:val="00BE6C0F"/>
    <w:pPr>
      <w:keepNext/>
      <w:keepLines/>
      <w:numPr>
        <w:ilvl w:val="6"/>
        <w:numId w:val="32"/>
      </w:numPr>
      <w:outlineLvl w:val="6"/>
    </w:pPr>
    <w:rPr>
      <w:bCs/>
      <w:szCs w:val="20"/>
    </w:rPr>
  </w:style>
  <w:style w:type="paragraph" w:styleId="Kop8">
    <w:name w:val="heading 8"/>
    <w:aliases w:val="Kop 8 Pharos"/>
    <w:basedOn w:val="ZsysbasisPharos"/>
    <w:next w:val="BasistekstPharos"/>
    <w:uiPriority w:val="4"/>
    <w:rsid w:val="00BE6C0F"/>
    <w:pPr>
      <w:keepNext/>
      <w:keepLines/>
      <w:numPr>
        <w:ilvl w:val="7"/>
        <w:numId w:val="32"/>
      </w:numPr>
      <w:outlineLvl w:val="7"/>
    </w:pPr>
    <w:rPr>
      <w:iCs/>
      <w:szCs w:val="20"/>
    </w:rPr>
  </w:style>
  <w:style w:type="paragraph" w:styleId="Kop9">
    <w:name w:val="heading 9"/>
    <w:aliases w:val="Kop 9 Pharos"/>
    <w:basedOn w:val="ZsysbasisPharos"/>
    <w:next w:val="BasistekstPharos"/>
    <w:uiPriority w:val="4"/>
    <w:rsid w:val="00BE6C0F"/>
    <w:pPr>
      <w:keepNext/>
      <w:keepLines/>
      <w:numPr>
        <w:ilvl w:val="8"/>
        <w:numId w:val="32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Pharos">
    <w:name w:val="Basistekst Pharos"/>
    <w:basedOn w:val="ZsysbasisPharos"/>
    <w:qFormat/>
    <w:rsid w:val="00122DED"/>
  </w:style>
  <w:style w:type="paragraph" w:customStyle="1" w:styleId="ZsysbasisPharos">
    <w:name w:val="Zsysbasis Pharos"/>
    <w:next w:val="BasistekstPharos"/>
    <w:link w:val="ZsysbasisPharosChar"/>
    <w:uiPriority w:val="4"/>
    <w:semiHidden/>
    <w:rsid w:val="00066DF0"/>
    <w:pPr>
      <w:spacing w:line="260" w:lineRule="atLeast"/>
    </w:pPr>
    <w:rPr>
      <w:rFonts w:ascii="Open Sans" w:hAnsi="Open Sans" w:cs="Open Sans"/>
      <w:color w:val="000000" w:themeColor="text1"/>
      <w:sz w:val="16"/>
      <w:szCs w:val="18"/>
    </w:rPr>
  </w:style>
  <w:style w:type="paragraph" w:customStyle="1" w:styleId="BasistekstvetPharos">
    <w:name w:val="Basistekst vet Pharos"/>
    <w:basedOn w:val="ZsysbasisPharos"/>
    <w:next w:val="BasistekstPharos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Pharos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Pharos"/>
    <w:basedOn w:val="Standaardalinea-lettertype"/>
    <w:uiPriority w:val="4"/>
    <w:rsid w:val="00B460C2"/>
    <w:rPr>
      <w:color w:val="auto"/>
      <w:u w:val="none"/>
    </w:rPr>
  </w:style>
  <w:style w:type="paragraph" w:customStyle="1" w:styleId="AdresvakPharos">
    <w:name w:val="Adresvak Pharos"/>
    <w:basedOn w:val="ZsysbasisPharos"/>
    <w:uiPriority w:val="4"/>
    <w:rsid w:val="00280D1D"/>
    <w:rPr>
      <w:noProof/>
    </w:rPr>
  </w:style>
  <w:style w:type="paragraph" w:styleId="Koptekst">
    <w:name w:val="header"/>
    <w:basedOn w:val="ZsysbasisPharos"/>
    <w:next w:val="BasistekstPharos"/>
    <w:link w:val="KoptekstChar"/>
    <w:uiPriority w:val="98"/>
    <w:semiHidden/>
    <w:rsid w:val="00122DED"/>
  </w:style>
  <w:style w:type="paragraph" w:styleId="Voettekst">
    <w:name w:val="footer"/>
    <w:basedOn w:val="ZsysbasisPharos"/>
    <w:next w:val="BasistekstPharos"/>
    <w:uiPriority w:val="98"/>
    <w:semiHidden/>
    <w:rsid w:val="00122DED"/>
    <w:pPr>
      <w:jc w:val="right"/>
    </w:pPr>
  </w:style>
  <w:style w:type="paragraph" w:customStyle="1" w:styleId="KoptekstPharos">
    <w:name w:val="Koptekst Pharos"/>
    <w:basedOn w:val="ZsysbasisdocumentgegevensPharos"/>
    <w:uiPriority w:val="4"/>
    <w:rsid w:val="00122DED"/>
  </w:style>
  <w:style w:type="paragraph" w:customStyle="1" w:styleId="VoettekstPharos">
    <w:name w:val="Voettekst Pharos"/>
    <w:basedOn w:val="ZsysbasisdocumentgegevensPharos"/>
    <w:uiPriority w:val="4"/>
    <w:rsid w:val="003520C8"/>
    <w:rPr>
      <w:color w:val="A9B9CD"/>
      <w:sz w:val="14"/>
    </w:rPr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Pharos">
    <w:name w:val="Basistekst cursief Pharos"/>
    <w:basedOn w:val="ZsysbasisPharos"/>
    <w:next w:val="BasistekstPharos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Pharos"/>
    <w:next w:val="BasistekstPharos"/>
    <w:uiPriority w:val="98"/>
    <w:semiHidden/>
    <w:rsid w:val="0020607F"/>
  </w:style>
  <w:style w:type="paragraph" w:styleId="Adresenvelop">
    <w:name w:val="envelope address"/>
    <w:basedOn w:val="ZsysbasisPharos"/>
    <w:next w:val="BasistekstPharos"/>
    <w:uiPriority w:val="98"/>
    <w:semiHidden/>
    <w:rsid w:val="0020607F"/>
  </w:style>
  <w:style w:type="paragraph" w:styleId="Afsluiting">
    <w:name w:val="Closing"/>
    <w:basedOn w:val="ZsysbasisPharos"/>
    <w:next w:val="BasistekstPharos"/>
    <w:uiPriority w:val="98"/>
    <w:semiHidden/>
    <w:rsid w:val="0020607F"/>
  </w:style>
  <w:style w:type="paragraph" w:customStyle="1" w:styleId="Inspring1eniveauPharos">
    <w:name w:val="Inspring 1e niveau Pharos"/>
    <w:basedOn w:val="ZsysbasisPharos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Pharos">
    <w:name w:val="Inspring 2e niveau Pharos"/>
    <w:basedOn w:val="ZsysbasisPharos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Pharos">
    <w:name w:val="Inspring 3e niveau Pharos"/>
    <w:basedOn w:val="ZsysbasisPharos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Pharos">
    <w:name w:val="Zwevend 1e niveau Pharos"/>
    <w:basedOn w:val="ZsysbasisPharos"/>
    <w:uiPriority w:val="4"/>
    <w:qFormat/>
    <w:rsid w:val="00122DED"/>
    <w:pPr>
      <w:ind w:left="284"/>
    </w:pPr>
  </w:style>
  <w:style w:type="paragraph" w:customStyle="1" w:styleId="Zwevend2eniveauPharos">
    <w:name w:val="Zwevend 2e niveau Pharos"/>
    <w:basedOn w:val="ZsysbasisPharos"/>
    <w:uiPriority w:val="4"/>
    <w:qFormat/>
    <w:rsid w:val="00122DED"/>
    <w:pPr>
      <w:ind w:left="567"/>
    </w:pPr>
  </w:style>
  <w:style w:type="paragraph" w:customStyle="1" w:styleId="Zwevend3eniveauPharos">
    <w:name w:val="Zwevend 3e niveau Pharos"/>
    <w:basedOn w:val="ZsysbasisPharos"/>
    <w:uiPriority w:val="4"/>
    <w:qFormat/>
    <w:rsid w:val="00122DED"/>
    <w:pPr>
      <w:ind w:left="851"/>
    </w:pPr>
  </w:style>
  <w:style w:type="paragraph" w:styleId="Inhopg1">
    <w:name w:val="toc 1"/>
    <w:aliases w:val="Inhopg 1 Pharos"/>
    <w:basedOn w:val="ZsysbasistocPharos"/>
    <w:next w:val="BasistekstPharos"/>
    <w:uiPriority w:val="4"/>
    <w:rsid w:val="005B1169"/>
    <w:pPr>
      <w:tabs>
        <w:tab w:val="clear" w:pos="4440"/>
      </w:tabs>
      <w:spacing w:line="360" w:lineRule="atLeast"/>
    </w:pPr>
    <w:rPr>
      <w:b/>
      <w:color w:val="D5007F" w:themeColor="accent1"/>
      <w:sz w:val="24"/>
    </w:rPr>
  </w:style>
  <w:style w:type="paragraph" w:styleId="Inhopg2">
    <w:name w:val="toc 2"/>
    <w:aliases w:val="Inhopg 2 Pharos"/>
    <w:basedOn w:val="ZsysbasistocPharos"/>
    <w:next w:val="BasistekstPharos"/>
    <w:uiPriority w:val="4"/>
    <w:rsid w:val="005B1169"/>
    <w:pPr>
      <w:tabs>
        <w:tab w:val="clear" w:pos="4440"/>
      </w:tabs>
      <w:spacing w:line="360" w:lineRule="atLeast"/>
    </w:pPr>
    <w:rPr>
      <w:sz w:val="24"/>
    </w:rPr>
  </w:style>
  <w:style w:type="paragraph" w:styleId="Inhopg3">
    <w:name w:val="toc 3"/>
    <w:aliases w:val="Inhopg 3 Pharos"/>
    <w:basedOn w:val="ZsysbasistocPharos"/>
    <w:next w:val="BasistekstPharos"/>
    <w:uiPriority w:val="4"/>
    <w:rsid w:val="00E65900"/>
  </w:style>
  <w:style w:type="paragraph" w:styleId="Inhopg4">
    <w:name w:val="toc 4"/>
    <w:aliases w:val="Inhopg 4 Pharos"/>
    <w:basedOn w:val="ZsysbasistocPharos"/>
    <w:next w:val="BasistekstPharos"/>
    <w:uiPriority w:val="4"/>
    <w:rsid w:val="00122DED"/>
  </w:style>
  <w:style w:type="paragraph" w:styleId="Bronvermelding">
    <w:name w:val="table of authorities"/>
    <w:basedOn w:val="ZsysbasisPharos"/>
    <w:next w:val="BasistekstPharos"/>
    <w:uiPriority w:val="98"/>
    <w:semiHidden/>
    <w:rsid w:val="00F33259"/>
    <w:pPr>
      <w:ind w:left="180" w:hanging="180"/>
    </w:pPr>
  </w:style>
  <w:style w:type="paragraph" w:styleId="Index2">
    <w:name w:val="index 2"/>
    <w:basedOn w:val="ZsysbasisPharos"/>
    <w:next w:val="BasistekstPharos"/>
    <w:uiPriority w:val="98"/>
    <w:semiHidden/>
    <w:rsid w:val="00122DED"/>
  </w:style>
  <w:style w:type="paragraph" w:styleId="Index3">
    <w:name w:val="index 3"/>
    <w:basedOn w:val="ZsysbasisPharos"/>
    <w:next w:val="BasistekstPharos"/>
    <w:uiPriority w:val="98"/>
    <w:semiHidden/>
    <w:rsid w:val="00122DED"/>
  </w:style>
  <w:style w:type="paragraph" w:styleId="Ondertitel">
    <w:name w:val="Subtitle"/>
    <w:basedOn w:val="ZsysbasisPharos"/>
    <w:next w:val="BasistekstPharos"/>
    <w:uiPriority w:val="98"/>
    <w:semiHidden/>
    <w:rsid w:val="00122DED"/>
  </w:style>
  <w:style w:type="paragraph" w:styleId="Titel">
    <w:name w:val="Title"/>
    <w:basedOn w:val="ZsysbasisPharos"/>
    <w:next w:val="BasistekstPharos"/>
    <w:uiPriority w:val="98"/>
    <w:semiHidden/>
    <w:rsid w:val="00122DED"/>
  </w:style>
  <w:style w:type="paragraph" w:customStyle="1" w:styleId="Kop2zondernummerPharos">
    <w:name w:val="Kop 2 zonder nummer Pharos"/>
    <w:basedOn w:val="ZsysbasisPharos"/>
    <w:next w:val="BasistekstPharos"/>
    <w:uiPriority w:val="4"/>
    <w:qFormat/>
    <w:rsid w:val="00FA269F"/>
    <w:pPr>
      <w:keepNext/>
      <w:keepLines/>
      <w:spacing w:before="300" w:line="440" w:lineRule="atLeast"/>
    </w:pPr>
    <w:rPr>
      <w:b/>
      <w:bCs/>
      <w:iCs/>
      <w:color w:val="D5007F" w:themeColor="accent1"/>
      <w:sz w:val="32"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Pharos">
    <w:name w:val="Kop 1 zonder nummer Pharos"/>
    <w:basedOn w:val="ZsysbasisPharos"/>
    <w:next w:val="BasistekstPharos"/>
    <w:uiPriority w:val="4"/>
    <w:qFormat/>
    <w:rsid w:val="00217371"/>
    <w:pPr>
      <w:keepNext/>
      <w:keepLines/>
      <w:spacing w:after="240" w:line="620" w:lineRule="exact"/>
    </w:pPr>
    <w:rPr>
      <w:b/>
      <w:bCs/>
      <w:color w:val="678EAC" w:themeColor="accent2"/>
      <w:sz w:val="48"/>
      <w:szCs w:val="32"/>
    </w:rPr>
  </w:style>
  <w:style w:type="paragraph" w:customStyle="1" w:styleId="Kop3zondernummerPharos">
    <w:name w:val="Kop 3 zonder nummer Pharos"/>
    <w:basedOn w:val="ZsysbasisPharos"/>
    <w:next w:val="BasistekstPharos"/>
    <w:uiPriority w:val="4"/>
    <w:qFormat/>
    <w:rsid w:val="00AD083F"/>
    <w:pPr>
      <w:keepNext/>
      <w:keepLines/>
      <w:spacing w:before="260" w:line="360" w:lineRule="atLeast"/>
    </w:pPr>
    <w:rPr>
      <w:rFonts w:ascii="Open Sans Light" w:hAnsi="Open Sans Light" w:cs="Open Sans Light"/>
      <w:iCs/>
      <w:color w:val="D5007F" w:themeColor="accent1"/>
      <w:sz w:val="24"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Pharos"/>
    <w:basedOn w:val="ZsysbasistocPharos"/>
    <w:next w:val="BasistekstPharos"/>
    <w:uiPriority w:val="4"/>
    <w:rsid w:val="003964D4"/>
  </w:style>
  <w:style w:type="paragraph" w:styleId="Inhopg6">
    <w:name w:val="toc 6"/>
    <w:aliases w:val="Inhopg 6 Pharos"/>
    <w:basedOn w:val="ZsysbasistocPharos"/>
    <w:next w:val="BasistekstPharos"/>
    <w:uiPriority w:val="4"/>
    <w:rsid w:val="003964D4"/>
  </w:style>
  <w:style w:type="paragraph" w:styleId="Inhopg7">
    <w:name w:val="toc 7"/>
    <w:aliases w:val="Inhopg 7 Pharos"/>
    <w:basedOn w:val="ZsysbasistocPharos"/>
    <w:next w:val="BasistekstPharos"/>
    <w:uiPriority w:val="4"/>
    <w:rsid w:val="003964D4"/>
  </w:style>
  <w:style w:type="paragraph" w:styleId="Inhopg8">
    <w:name w:val="toc 8"/>
    <w:aliases w:val="Inhopg 8 Pharos"/>
    <w:basedOn w:val="ZsysbasistocPharos"/>
    <w:next w:val="BasistekstPharos"/>
    <w:uiPriority w:val="4"/>
    <w:rsid w:val="003964D4"/>
  </w:style>
  <w:style w:type="paragraph" w:styleId="Inhopg9">
    <w:name w:val="toc 9"/>
    <w:aliases w:val="Inhopg 9 Pharos"/>
    <w:basedOn w:val="ZsysbasistocPharos"/>
    <w:next w:val="BasistekstPharos"/>
    <w:uiPriority w:val="4"/>
    <w:rsid w:val="003964D4"/>
  </w:style>
  <w:style w:type="paragraph" w:styleId="Afzender">
    <w:name w:val="envelope return"/>
    <w:basedOn w:val="ZsysbasisPharos"/>
    <w:next w:val="BasistekstPharos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Pharos"/>
    <w:next w:val="BasistekstPharos"/>
    <w:uiPriority w:val="98"/>
    <w:semiHidden/>
    <w:rsid w:val="0020607F"/>
  </w:style>
  <w:style w:type="paragraph" w:styleId="Bloktekst">
    <w:name w:val="Block Text"/>
    <w:basedOn w:val="ZsysbasisPharos"/>
    <w:next w:val="BasistekstPharos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Pharos"/>
    <w:next w:val="BasistekstPharos"/>
    <w:uiPriority w:val="98"/>
    <w:semiHidden/>
    <w:rsid w:val="0020607F"/>
  </w:style>
  <w:style w:type="paragraph" w:styleId="Handtekening">
    <w:name w:val="Signature"/>
    <w:basedOn w:val="ZsysbasisPharos"/>
    <w:next w:val="BasistekstPharos"/>
    <w:uiPriority w:val="98"/>
    <w:semiHidden/>
    <w:rsid w:val="0020607F"/>
  </w:style>
  <w:style w:type="paragraph" w:styleId="HTML-voorafopgemaakt">
    <w:name w:val="HTML Preformatted"/>
    <w:basedOn w:val="ZsysbasisPharos"/>
    <w:next w:val="BasistekstPharos"/>
    <w:uiPriority w:val="98"/>
    <w:semiHidden/>
    <w:rsid w:val="0020607F"/>
  </w:style>
  <w:style w:type="table" w:styleId="Lichtelijst-accent6">
    <w:name w:val="Light List Accent 6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E7EF" w:themeColor="accent6"/>
        <w:left w:val="single" w:sz="8" w:space="0" w:color="E3E7EF" w:themeColor="accent6"/>
        <w:bottom w:val="single" w:sz="8" w:space="0" w:color="E3E7EF" w:themeColor="accent6"/>
        <w:right w:val="single" w:sz="8" w:space="0" w:color="E3E7E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7E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7EF" w:themeColor="accent6"/>
          <w:left w:val="single" w:sz="8" w:space="0" w:color="E3E7EF" w:themeColor="accent6"/>
          <w:bottom w:val="single" w:sz="8" w:space="0" w:color="E3E7EF" w:themeColor="accent6"/>
          <w:right w:val="single" w:sz="8" w:space="0" w:color="E3E7E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7EF" w:themeColor="accent6"/>
          <w:left w:val="single" w:sz="8" w:space="0" w:color="E3E7EF" w:themeColor="accent6"/>
          <w:bottom w:val="single" w:sz="8" w:space="0" w:color="E3E7EF" w:themeColor="accent6"/>
          <w:right w:val="single" w:sz="8" w:space="0" w:color="E3E7EF" w:themeColor="accent6"/>
        </w:tcBorders>
      </w:tcPr>
    </w:tblStylePr>
    <w:tblStylePr w:type="band1Horz">
      <w:tblPr/>
      <w:tcPr>
        <w:tcBorders>
          <w:top w:val="single" w:sz="8" w:space="0" w:color="E3E7EF" w:themeColor="accent6"/>
          <w:left w:val="single" w:sz="8" w:space="0" w:color="E3E7EF" w:themeColor="accent6"/>
          <w:bottom w:val="single" w:sz="8" w:space="0" w:color="E3E7EF" w:themeColor="accent6"/>
          <w:right w:val="single" w:sz="8" w:space="0" w:color="E3E7EF" w:themeColor="accent6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C2F88" w:themeColor="accent5"/>
        <w:left w:val="single" w:sz="8" w:space="0" w:color="2C2F88" w:themeColor="accent5"/>
        <w:bottom w:val="single" w:sz="8" w:space="0" w:color="2C2F88" w:themeColor="accent5"/>
        <w:right w:val="single" w:sz="8" w:space="0" w:color="2C2F8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2F8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2F88" w:themeColor="accent5"/>
          <w:left w:val="single" w:sz="8" w:space="0" w:color="2C2F88" w:themeColor="accent5"/>
          <w:bottom w:val="single" w:sz="8" w:space="0" w:color="2C2F88" w:themeColor="accent5"/>
          <w:right w:val="single" w:sz="8" w:space="0" w:color="2C2F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2F88" w:themeColor="accent5"/>
          <w:left w:val="single" w:sz="8" w:space="0" w:color="2C2F88" w:themeColor="accent5"/>
          <w:bottom w:val="single" w:sz="8" w:space="0" w:color="2C2F88" w:themeColor="accent5"/>
          <w:right w:val="single" w:sz="8" w:space="0" w:color="2C2F88" w:themeColor="accent5"/>
        </w:tcBorders>
      </w:tcPr>
    </w:tblStylePr>
    <w:tblStylePr w:type="band1Horz">
      <w:tblPr/>
      <w:tcPr>
        <w:tcBorders>
          <w:top w:val="single" w:sz="8" w:space="0" w:color="2C2F88" w:themeColor="accent5"/>
          <w:left w:val="single" w:sz="8" w:space="0" w:color="2C2F88" w:themeColor="accent5"/>
          <w:bottom w:val="single" w:sz="8" w:space="0" w:color="2C2F88" w:themeColor="accent5"/>
          <w:right w:val="single" w:sz="8" w:space="0" w:color="2C2F88" w:themeColor="accent5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6B9BA" w:themeColor="accent4"/>
        <w:left w:val="single" w:sz="8" w:space="0" w:color="E6B9BA" w:themeColor="accent4"/>
        <w:bottom w:val="single" w:sz="8" w:space="0" w:color="E6B9BA" w:themeColor="accent4"/>
        <w:right w:val="single" w:sz="8" w:space="0" w:color="E6B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9BA" w:themeColor="accent4"/>
          <w:left w:val="single" w:sz="8" w:space="0" w:color="E6B9BA" w:themeColor="accent4"/>
          <w:bottom w:val="single" w:sz="8" w:space="0" w:color="E6B9BA" w:themeColor="accent4"/>
          <w:right w:val="single" w:sz="8" w:space="0" w:color="E6B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9BA" w:themeColor="accent4"/>
          <w:left w:val="single" w:sz="8" w:space="0" w:color="E6B9BA" w:themeColor="accent4"/>
          <w:bottom w:val="single" w:sz="8" w:space="0" w:color="E6B9BA" w:themeColor="accent4"/>
          <w:right w:val="single" w:sz="8" w:space="0" w:color="E6B9BA" w:themeColor="accent4"/>
        </w:tcBorders>
      </w:tcPr>
    </w:tblStylePr>
    <w:tblStylePr w:type="band1Horz">
      <w:tblPr/>
      <w:tcPr>
        <w:tcBorders>
          <w:top w:val="single" w:sz="8" w:space="0" w:color="E6B9BA" w:themeColor="accent4"/>
          <w:left w:val="single" w:sz="8" w:space="0" w:color="E6B9BA" w:themeColor="accent4"/>
          <w:bottom w:val="single" w:sz="8" w:space="0" w:color="E6B9BA" w:themeColor="accent4"/>
          <w:right w:val="single" w:sz="8" w:space="0" w:color="E6B9BA" w:themeColor="accent4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8464F" w:themeColor="accent3"/>
        <w:left w:val="single" w:sz="8" w:space="0" w:color="48464F" w:themeColor="accent3"/>
        <w:bottom w:val="single" w:sz="8" w:space="0" w:color="48464F" w:themeColor="accent3"/>
        <w:right w:val="single" w:sz="8" w:space="0" w:color="48464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464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464F" w:themeColor="accent3"/>
          <w:left w:val="single" w:sz="8" w:space="0" w:color="48464F" w:themeColor="accent3"/>
          <w:bottom w:val="single" w:sz="8" w:space="0" w:color="48464F" w:themeColor="accent3"/>
          <w:right w:val="single" w:sz="8" w:space="0" w:color="4846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464F" w:themeColor="accent3"/>
          <w:left w:val="single" w:sz="8" w:space="0" w:color="48464F" w:themeColor="accent3"/>
          <w:bottom w:val="single" w:sz="8" w:space="0" w:color="48464F" w:themeColor="accent3"/>
          <w:right w:val="single" w:sz="8" w:space="0" w:color="48464F" w:themeColor="accent3"/>
        </w:tcBorders>
      </w:tcPr>
    </w:tblStylePr>
    <w:tblStylePr w:type="band1Horz">
      <w:tblPr/>
      <w:tcPr>
        <w:tcBorders>
          <w:top w:val="single" w:sz="8" w:space="0" w:color="48464F" w:themeColor="accent3"/>
          <w:left w:val="single" w:sz="8" w:space="0" w:color="48464F" w:themeColor="accent3"/>
          <w:bottom w:val="single" w:sz="8" w:space="0" w:color="48464F" w:themeColor="accent3"/>
          <w:right w:val="single" w:sz="8" w:space="0" w:color="48464F" w:themeColor="accent3"/>
        </w:tcBorders>
      </w:tcPr>
    </w:tblStylePr>
  </w:style>
  <w:style w:type="paragraph" w:styleId="HTML-adres">
    <w:name w:val="HTML Address"/>
    <w:basedOn w:val="ZsysbasisPharos"/>
    <w:next w:val="BasistekstPharos"/>
    <w:uiPriority w:val="98"/>
    <w:semiHidden/>
    <w:rsid w:val="0020607F"/>
  </w:style>
  <w:style w:type="table" w:styleId="Lichtelijst-accent2">
    <w:name w:val="Light List Accent 2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78EAC" w:themeColor="accent2"/>
        <w:left w:val="single" w:sz="8" w:space="0" w:color="678EAC" w:themeColor="accent2"/>
        <w:bottom w:val="single" w:sz="8" w:space="0" w:color="678EAC" w:themeColor="accent2"/>
        <w:right w:val="single" w:sz="8" w:space="0" w:color="678E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8E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8EAC" w:themeColor="accent2"/>
          <w:left w:val="single" w:sz="8" w:space="0" w:color="678EAC" w:themeColor="accent2"/>
          <w:bottom w:val="single" w:sz="8" w:space="0" w:color="678EAC" w:themeColor="accent2"/>
          <w:right w:val="single" w:sz="8" w:space="0" w:color="678E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8EAC" w:themeColor="accent2"/>
          <w:left w:val="single" w:sz="8" w:space="0" w:color="678EAC" w:themeColor="accent2"/>
          <w:bottom w:val="single" w:sz="8" w:space="0" w:color="678EAC" w:themeColor="accent2"/>
          <w:right w:val="single" w:sz="8" w:space="0" w:color="678EAC" w:themeColor="accent2"/>
        </w:tcBorders>
      </w:tcPr>
    </w:tblStylePr>
    <w:tblStylePr w:type="band1Horz">
      <w:tblPr/>
      <w:tcPr>
        <w:tcBorders>
          <w:top w:val="single" w:sz="8" w:space="0" w:color="678EAC" w:themeColor="accent2"/>
          <w:left w:val="single" w:sz="8" w:space="0" w:color="678EAC" w:themeColor="accent2"/>
          <w:bottom w:val="single" w:sz="8" w:space="0" w:color="678EAC" w:themeColor="accent2"/>
          <w:right w:val="single" w:sz="8" w:space="0" w:color="678EAC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semiHidden/>
    <w:rsid w:val="00E07762"/>
    <w:pPr>
      <w:spacing w:line="240" w:lineRule="auto"/>
    </w:pPr>
    <w:rPr>
      <w:color w:val="98A7C4" w:themeColor="accent6" w:themeShade="BF"/>
    </w:rPr>
    <w:tblPr>
      <w:tblStyleRowBandSize w:val="1"/>
      <w:tblStyleColBandSize w:val="1"/>
      <w:tblBorders>
        <w:top w:val="single" w:sz="8" w:space="0" w:color="E3E7EF" w:themeColor="accent6"/>
        <w:bottom w:val="single" w:sz="8" w:space="0" w:color="E3E7E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7EF" w:themeColor="accent6"/>
          <w:left w:val="nil"/>
          <w:bottom w:val="single" w:sz="8" w:space="0" w:color="E3E7E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7EF" w:themeColor="accent6"/>
          <w:left w:val="nil"/>
          <w:bottom w:val="single" w:sz="8" w:space="0" w:color="E3E7E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9FB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Pharos"/>
    <w:next w:val="BasistekstPharos"/>
    <w:uiPriority w:val="98"/>
    <w:semiHidden/>
    <w:rsid w:val="00F33259"/>
    <w:pPr>
      <w:ind w:left="284" w:hanging="284"/>
    </w:pPr>
  </w:style>
  <w:style w:type="paragraph" w:styleId="Lijst2">
    <w:name w:val="List 2"/>
    <w:basedOn w:val="ZsysbasisPharos"/>
    <w:next w:val="BasistekstPharos"/>
    <w:uiPriority w:val="98"/>
    <w:semiHidden/>
    <w:rsid w:val="00F33259"/>
    <w:pPr>
      <w:ind w:left="568" w:hanging="284"/>
    </w:pPr>
  </w:style>
  <w:style w:type="paragraph" w:styleId="Lijst3">
    <w:name w:val="List 3"/>
    <w:basedOn w:val="ZsysbasisPharos"/>
    <w:next w:val="BasistekstPharos"/>
    <w:uiPriority w:val="98"/>
    <w:semiHidden/>
    <w:rsid w:val="00F33259"/>
    <w:pPr>
      <w:ind w:left="851" w:hanging="284"/>
    </w:pPr>
  </w:style>
  <w:style w:type="paragraph" w:styleId="Lijst4">
    <w:name w:val="List 4"/>
    <w:basedOn w:val="ZsysbasisPharos"/>
    <w:next w:val="BasistekstPharos"/>
    <w:uiPriority w:val="98"/>
    <w:semiHidden/>
    <w:rsid w:val="00F33259"/>
    <w:pPr>
      <w:ind w:left="1135" w:hanging="284"/>
    </w:pPr>
  </w:style>
  <w:style w:type="paragraph" w:styleId="Lijst5">
    <w:name w:val="List 5"/>
    <w:basedOn w:val="ZsysbasisPharos"/>
    <w:next w:val="BasistekstPharos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Pharos"/>
    <w:next w:val="BasistekstPharos"/>
    <w:uiPriority w:val="98"/>
    <w:semiHidden/>
    <w:rsid w:val="00F33259"/>
  </w:style>
  <w:style w:type="paragraph" w:styleId="Lijstopsomteken">
    <w:name w:val="List Bullet"/>
    <w:basedOn w:val="ZsysbasisPharos"/>
    <w:next w:val="BasistekstPharos"/>
    <w:uiPriority w:val="98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Pharos"/>
    <w:next w:val="BasistekstPharos"/>
    <w:uiPriority w:val="98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Pharos"/>
    <w:next w:val="BasistekstPharos"/>
    <w:uiPriority w:val="98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Pharos"/>
    <w:next w:val="BasistekstPharos"/>
    <w:uiPriority w:val="98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Pharos"/>
    <w:next w:val="BasistekstPharos"/>
    <w:uiPriority w:val="98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Pharos"/>
    <w:next w:val="BasistekstPharos"/>
    <w:uiPriority w:val="98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Pharos"/>
    <w:next w:val="BasistekstPharos"/>
    <w:uiPriority w:val="98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Pharos"/>
    <w:next w:val="BasistekstPharos"/>
    <w:uiPriority w:val="98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Pharos"/>
    <w:next w:val="BasistekstPharos"/>
    <w:uiPriority w:val="98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Pharos"/>
    <w:next w:val="BasistekstPharos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Pharos"/>
    <w:next w:val="BasistekstPharos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Pharos"/>
    <w:next w:val="BasistekstPharos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Pharos"/>
    <w:next w:val="BasistekstPharos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Pharos"/>
    <w:next w:val="BasistekstPharos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Pharos"/>
    <w:next w:val="BasistekstPharos"/>
    <w:uiPriority w:val="98"/>
    <w:semiHidden/>
    <w:rsid w:val="0020607F"/>
  </w:style>
  <w:style w:type="paragraph" w:styleId="Notitiekop">
    <w:name w:val="Note Heading"/>
    <w:basedOn w:val="ZsysbasisPharos"/>
    <w:next w:val="BasistekstPharos"/>
    <w:uiPriority w:val="98"/>
    <w:semiHidden/>
    <w:rsid w:val="0020607F"/>
  </w:style>
  <w:style w:type="paragraph" w:styleId="Plattetekst">
    <w:name w:val="Body Text"/>
    <w:basedOn w:val="ZsysbasisPharos"/>
    <w:next w:val="BasistekstPharos"/>
    <w:link w:val="PlattetekstChar"/>
    <w:uiPriority w:val="98"/>
    <w:semiHidden/>
    <w:rsid w:val="0020607F"/>
  </w:style>
  <w:style w:type="paragraph" w:styleId="Plattetekst2">
    <w:name w:val="Body Text 2"/>
    <w:basedOn w:val="ZsysbasisPharos"/>
    <w:next w:val="BasistekstPharos"/>
    <w:link w:val="Plattetekst2Char"/>
    <w:uiPriority w:val="98"/>
    <w:semiHidden/>
    <w:rsid w:val="00E7078D"/>
  </w:style>
  <w:style w:type="paragraph" w:styleId="Plattetekst3">
    <w:name w:val="Body Text 3"/>
    <w:basedOn w:val="ZsysbasisPharos"/>
    <w:next w:val="BasistekstPharos"/>
    <w:uiPriority w:val="98"/>
    <w:semiHidden/>
    <w:rsid w:val="0020607F"/>
  </w:style>
  <w:style w:type="paragraph" w:styleId="Platteteksteersteinspringing">
    <w:name w:val="Body Text First Indent"/>
    <w:basedOn w:val="ZsysbasisPharos"/>
    <w:next w:val="BasistekstPharos"/>
    <w:link w:val="PlatteteksteersteinspringingChar"/>
    <w:uiPriority w:val="98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Pharos"/>
    <w:next w:val="BasistekstPharos"/>
    <w:link w:val="PlattetekstinspringenChar"/>
    <w:uiPriority w:val="98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Pharos"/>
    <w:next w:val="BasistekstPharos"/>
    <w:link w:val="Platteteksteersteinspringing2Char"/>
    <w:uiPriority w:val="98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PharosChar">
    <w:name w:val="Zsysbasis Pharos Char"/>
    <w:basedOn w:val="Standaardalinea-lettertype"/>
    <w:link w:val="ZsysbasisPharos"/>
    <w:uiPriority w:val="4"/>
    <w:semiHidden/>
    <w:rsid w:val="00066DF0"/>
    <w:rPr>
      <w:rFonts w:ascii="Open Sans" w:hAnsi="Open Sans" w:cs="Open Sans"/>
      <w:color w:val="000000" w:themeColor="text1"/>
      <w:sz w:val="16"/>
      <w:szCs w:val="18"/>
    </w:rPr>
  </w:style>
  <w:style w:type="paragraph" w:styleId="Standaardinspringing">
    <w:name w:val="Normal Indent"/>
    <w:basedOn w:val="ZsysbasisPharos"/>
    <w:next w:val="BasistekstPharos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Pharos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Pharos"/>
    <w:basedOn w:val="ZsysbasisPharos"/>
    <w:uiPriority w:val="4"/>
    <w:rsid w:val="00DF3021"/>
    <w:pPr>
      <w:tabs>
        <w:tab w:val="left" w:pos="113"/>
      </w:tabs>
      <w:spacing w:line="200" w:lineRule="atLeast"/>
      <w:ind w:left="113" w:hanging="113"/>
    </w:pPr>
    <w:rPr>
      <w:sz w:val="14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Pharos"/>
    <w:next w:val="BasistekstPharos"/>
    <w:uiPriority w:val="98"/>
    <w:semiHidden/>
    <w:rsid w:val="0020607F"/>
  </w:style>
  <w:style w:type="paragraph" w:styleId="Tekstzonderopmaak">
    <w:name w:val="Plain Text"/>
    <w:basedOn w:val="ZsysbasisPharos"/>
    <w:next w:val="BasistekstPharos"/>
    <w:uiPriority w:val="98"/>
    <w:semiHidden/>
    <w:rsid w:val="0020607F"/>
  </w:style>
  <w:style w:type="paragraph" w:styleId="Ballontekst">
    <w:name w:val="Balloon Text"/>
    <w:basedOn w:val="ZsysbasisPharos"/>
    <w:next w:val="BasistekstPharos"/>
    <w:uiPriority w:val="98"/>
    <w:semiHidden/>
    <w:rsid w:val="0020607F"/>
  </w:style>
  <w:style w:type="paragraph" w:styleId="Bijschrift">
    <w:name w:val="caption"/>
    <w:aliases w:val="Bijschrift Pharos"/>
    <w:basedOn w:val="ZsysbasisPharos"/>
    <w:next w:val="BasistekstPharos"/>
    <w:uiPriority w:val="4"/>
    <w:qFormat/>
    <w:rsid w:val="0020607F"/>
  </w:style>
  <w:style w:type="character" w:customStyle="1" w:styleId="TekstopmerkingChar">
    <w:name w:val="Tekst opmerking Char"/>
    <w:basedOn w:val="ZsysbasisPharos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Pharos"/>
    <w:next w:val="BasistekstPharos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semiHidden/>
    <w:rsid w:val="00E07762"/>
    <w:pPr>
      <w:spacing w:line="240" w:lineRule="auto"/>
    </w:pPr>
    <w:rPr>
      <w:color w:val="212365" w:themeColor="accent5" w:themeShade="BF"/>
    </w:rPr>
    <w:tblPr>
      <w:tblStyleRowBandSize w:val="1"/>
      <w:tblStyleColBandSize w:val="1"/>
      <w:tblBorders>
        <w:top w:val="single" w:sz="8" w:space="0" w:color="2C2F88" w:themeColor="accent5"/>
        <w:bottom w:val="single" w:sz="8" w:space="0" w:color="2C2F8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2F88" w:themeColor="accent5"/>
          <w:left w:val="nil"/>
          <w:bottom w:val="single" w:sz="8" w:space="0" w:color="2C2F8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2F88" w:themeColor="accent5"/>
          <w:left w:val="nil"/>
          <w:bottom w:val="single" w:sz="8" w:space="0" w:color="2C2F8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C2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C2EB" w:themeFill="accent5" w:themeFillTint="3F"/>
      </w:tcPr>
    </w:tblStylePr>
  </w:style>
  <w:style w:type="paragraph" w:styleId="Eindnoottekst">
    <w:name w:val="endnote text"/>
    <w:aliases w:val="Eindnoottekst Pharos"/>
    <w:basedOn w:val="ZsysbasisPharos"/>
    <w:next w:val="BasistekstPharos"/>
    <w:uiPriority w:val="4"/>
    <w:rsid w:val="00DF3021"/>
    <w:pPr>
      <w:tabs>
        <w:tab w:val="left" w:pos="113"/>
      </w:tabs>
      <w:spacing w:line="200" w:lineRule="atLeast"/>
      <w:ind w:left="113" w:hanging="113"/>
    </w:pPr>
    <w:rPr>
      <w:sz w:val="14"/>
    </w:rPr>
  </w:style>
  <w:style w:type="paragraph" w:styleId="Indexkop">
    <w:name w:val="index heading"/>
    <w:basedOn w:val="ZsysbasisPharos"/>
    <w:next w:val="BasistekstPharos"/>
    <w:uiPriority w:val="98"/>
    <w:semiHidden/>
    <w:rsid w:val="0020607F"/>
  </w:style>
  <w:style w:type="paragraph" w:styleId="Kopbronvermelding">
    <w:name w:val="toa heading"/>
    <w:basedOn w:val="ZsysbasisPharos"/>
    <w:next w:val="BasistekstPharos"/>
    <w:uiPriority w:val="98"/>
    <w:semiHidden/>
    <w:rsid w:val="0020607F"/>
  </w:style>
  <w:style w:type="paragraph" w:styleId="Lijstopsomteken5">
    <w:name w:val="List Bullet 5"/>
    <w:basedOn w:val="ZsysbasisPharos"/>
    <w:next w:val="BasistekstPharos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Pharos"/>
    <w:next w:val="BasistekstPharos"/>
    <w:uiPriority w:val="98"/>
    <w:semiHidden/>
    <w:rsid w:val="0020607F"/>
  </w:style>
  <w:style w:type="paragraph" w:styleId="Tekstopmerking">
    <w:name w:val="annotation text"/>
    <w:basedOn w:val="ZsysbasisPharos"/>
    <w:next w:val="BasistekstPharos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Pharos">
    <w:name w:val="Opsomming teken 1e niveau Pharos"/>
    <w:basedOn w:val="ZsysbasisPharos"/>
    <w:uiPriority w:val="4"/>
    <w:rsid w:val="00AD083F"/>
    <w:pPr>
      <w:numPr>
        <w:numId w:val="37"/>
      </w:numPr>
    </w:pPr>
  </w:style>
  <w:style w:type="paragraph" w:customStyle="1" w:styleId="Opsommingteken2eniveauPharos">
    <w:name w:val="Opsomming teken 2e niveau Pharos"/>
    <w:basedOn w:val="ZsysbasisPharos"/>
    <w:uiPriority w:val="4"/>
    <w:rsid w:val="00AD083F"/>
    <w:pPr>
      <w:numPr>
        <w:ilvl w:val="1"/>
        <w:numId w:val="37"/>
      </w:numPr>
    </w:pPr>
  </w:style>
  <w:style w:type="paragraph" w:customStyle="1" w:styleId="Opsommingteken3eniveauPharos">
    <w:name w:val="Opsomming teken 3e niveau Pharos"/>
    <w:basedOn w:val="ZsysbasisPharos"/>
    <w:uiPriority w:val="4"/>
    <w:rsid w:val="00AD083F"/>
    <w:pPr>
      <w:numPr>
        <w:ilvl w:val="2"/>
        <w:numId w:val="37"/>
      </w:numPr>
    </w:pPr>
  </w:style>
  <w:style w:type="paragraph" w:customStyle="1" w:styleId="Opsommingbolletje1eniveauPharos">
    <w:name w:val="Opsomming bolletje 1e niveau Pharos"/>
    <w:basedOn w:val="ZsysbasisPharos"/>
    <w:uiPriority w:val="4"/>
    <w:qFormat/>
    <w:rsid w:val="005017F3"/>
    <w:pPr>
      <w:numPr>
        <w:numId w:val="26"/>
      </w:numPr>
    </w:pPr>
  </w:style>
  <w:style w:type="paragraph" w:customStyle="1" w:styleId="Opsommingbolletje2eniveauPharos">
    <w:name w:val="Opsomming bolletje 2e niveau Pharos"/>
    <w:basedOn w:val="ZsysbasisPharos"/>
    <w:uiPriority w:val="4"/>
    <w:qFormat/>
    <w:rsid w:val="005017F3"/>
    <w:pPr>
      <w:numPr>
        <w:ilvl w:val="1"/>
        <w:numId w:val="26"/>
      </w:numPr>
    </w:pPr>
  </w:style>
  <w:style w:type="paragraph" w:customStyle="1" w:styleId="Opsommingbolletje3eniveauPharos">
    <w:name w:val="Opsomming bolletje 3e niveau Pharos"/>
    <w:basedOn w:val="ZsysbasisPharos"/>
    <w:uiPriority w:val="4"/>
    <w:qFormat/>
    <w:rsid w:val="005017F3"/>
    <w:pPr>
      <w:numPr>
        <w:ilvl w:val="2"/>
        <w:numId w:val="26"/>
      </w:numPr>
    </w:pPr>
  </w:style>
  <w:style w:type="numbering" w:customStyle="1" w:styleId="OpsommingbolletjePharos">
    <w:name w:val="Opsomming bolletje Pharos"/>
    <w:uiPriority w:val="4"/>
    <w:semiHidden/>
    <w:rsid w:val="005017F3"/>
    <w:pPr>
      <w:numPr>
        <w:numId w:val="1"/>
      </w:numPr>
    </w:pPr>
  </w:style>
  <w:style w:type="paragraph" w:customStyle="1" w:styleId="Opsommingkleineletter1eniveauPharos">
    <w:name w:val="Opsomming kleine letter 1e niveau Pharos"/>
    <w:basedOn w:val="ZsysbasisPharos"/>
    <w:uiPriority w:val="4"/>
    <w:qFormat/>
    <w:rsid w:val="00B01DA1"/>
    <w:pPr>
      <w:numPr>
        <w:numId w:val="22"/>
      </w:numPr>
    </w:pPr>
  </w:style>
  <w:style w:type="paragraph" w:customStyle="1" w:styleId="Opsommingkleineletter2eniveauPharos">
    <w:name w:val="Opsomming kleine letter 2e niveau Pharos"/>
    <w:basedOn w:val="ZsysbasisPharos"/>
    <w:uiPriority w:val="4"/>
    <w:qFormat/>
    <w:rsid w:val="00B01DA1"/>
    <w:pPr>
      <w:numPr>
        <w:ilvl w:val="1"/>
        <w:numId w:val="22"/>
      </w:numPr>
    </w:pPr>
  </w:style>
  <w:style w:type="paragraph" w:customStyle="1" w:styleId="Opsommingkleineletter3eniveauPharos">
    <w:name w:val="Opsomming kleine letter 3e niveau Pharos"/>
    <w:basedOn w:val="ZsysbasisPharos"/>
    <w:uiPriority w:val="4"/>
    <w:qFormat/>
    <w:rsid w:val="00B01DA1"/>
    <w:pPr>
      <w:numPr>
        <w:ilvl w:val="2"/>
        <w:numId w:val="22"/>
      </w:numPr>
    </w:pPr>
  </w:style>
  <w:style w:type="numbering" w:customStyle="1" w:styleId="OpsommingkleineletterPharos">
    <w:name w:val="Opsomming kleine letter Pharos"/>
    <w:uiPriority w:val="4"/>
    <w:semiHidden/>
    <w:rsid w:val="00B01DA1"/>
    <w:pPr>
      <w:numPr>
        <w:numId w:val="8"/>
      </w:numPr>
    </w:pPr>
  </w:style>
  <w:style w:type="paragraph" w:customStyle="1" w:styleId="Opsommingnummer1eniveauPharos">
    <w:name w:val="Opsomming nummer 1e niveau Pharos"/>
    <w:basedOn w:val="ZsysbasisPharos"/>
    <w:uiPriority w:val="4"/>
    <w:qFormat/>
    <w:rsid w:val="00B01DA1"/>
    <w:pPr>
      <w:numPr>
        <w:numId w:val="23"/>
      </w:numPr>
    </w:pPr>
  </w:style>
  <w:style w:type="paragraph" w:customStyle="1" w:styleId="Opsommingnummer2eniveauPharos">
    <w:name w:val="Opsomming nummer 2e niveau Pharos"/>
    <w:basedOn w:val="ZsysbasisPharos"/>
    <w:uiPriority w:val="4"/>
    <w:qFormat/>
    <w:rsid w:val="00B01DA1"/>
    <w:pPr>
      <w:numPr>
        <w:ilvl w:val="1"/>
        <w:numId w:val="23"/>
      </w:numPr>
    </w:pPr>
  </w:style>
  <w:style w:type="paragraph" w:customStyle="1" w:styleId="Opsommingnummer3eniveauPharos">
    <w:name w:val="Opsomming nummer 3e niveau Pharos"/>
    <w:basedOn w:val="ZsysbasisPharos"/>
    <w:uiPriority w:val="4"/>
    <w:qFormat/>
    <w:rsid w:val="00B01DA1"/>
    <w:pPr>
      <w:numPr>
        <w:ilvl w:val="2"/>
        <w:numId w:val="23"/>
      </w:numPr>
    </w:pPr>
  </w:style>
  <w:style w:type="numbering" w:customStyle="1" w:styleId="OpsommingnummerPharos">
    <w:name w:val="Opsomming nummer Pharos"/>
    <w:uiPriority w:val="4"/>
    <w:semiHidden/>
    <w:rsid w:val="00B01DA1"/>
    <w:pPr>
      <w:numPr>
        <w:numId w:val="2"/>
      </w:numPr>
    </w:pPr>
  </w:style>
  <w:style w:type="paragraph" w:customStyle="1" w:styleId="Opsommingopenrondje1eniveauPharos">
    <w:name w:val="Opsomming open rondje 1e niveau Pharos"/>
    <w:basedOn w:val="ZsysbasisPharos"/>
    <w:uiPriority w:val="4"/>
    <w:rsid w:val="00957CCB"/>
    <w:pPr>
      <w:numPr>
        <w:numId w:val="27"/>
      </w:numPr>
    </w:pPr>
  </w:style>
  <w:style w:type="paragraph" w:customStyle="1" w:styleId="Opsommingopenrondje2eniveauPharos">
    <w:name w:val="Opsomming open rondje 2e niveau Pharos"/>
    <w:basedOn w:val="ZsysbasisPharos"/>
    <w:uiPriority w:val="4"/>
    <w:rsid w:val="00957CCB"/>
    <w:pPr>
      <w:numPr>
        <w:ilvl w:val="1"/>
        <w:numId w:val="27"/>
      </w:numPr>
    </w:pPr>
  </w:style>
  <w:style w:type="paragraph" w:customStyle="1" w:styleId="Opsommingopenrondje3eniveauPharos">
    <w:name w:val="Opsomming open rondje 3e niveau Pharos"/>
    <w:basedOn w:val="ZsysbasisPharos"/>
    <w:uiPriority w:val="4"/>
    <w:rsid w:val="00957CCB"/>
    <w:pPr>
      <w:numPr>
        <w:ilvl w:val="2"/>
        <w:numId w:val="27"/>
      </w:numPr>
    </w:pPr>
  </w:style>
  <w:style w:type="numbering" w:customStyle="1" w:styleId="OpsommingopenrondjePharos">
    <w:name w:val="Opsomming open rondje Pharos"/>
    <w:uiPriority w:val="4"/>
    <w:semiHidden/>
    <w:rsid w:val="00957CCB"/>
    <w:pPr>
      <w:numPr>
        <w:numId w:val="3"/>
      </w:numPr>
    </w:pPr>
  </w:style>
  <w:style w:type="paragraph" w:customStyle="1" w:styleId="Opsommingstreepje1eniveauPharos">
    <w:name w:val="Opsomming streepje 1e niveau Pharos"/>
    <w:basedOn w:val="ZsysbasisPharos"/>
    <w:uiPriority w:val="4"/>
    <w:qFormat/>
    <w:rsid w:val="00B01DA1"/>
    <w:pPr>
      <w:numPr>
        <w:numId w:val="38"/>
      </w:numPr>
    </w:pPr>
  </w:style>
  <w:style w:type="paragraph" w:customStyle="1" w:styleId="Opsommingstreepje2eniveauPharos">
    <w:name w:val="Opsomming streepje 2e niveau Pharos"/>
    <w:basedOn w:val="ZsysbasisPharos"/>
    <w:uiPriority w:val="4"/>
    <w:qFormat/>
    <w:rsid w:val="00B01DA1"/>
    <w:pPr>
      <w:numPr>
        <w:ilvl w:val="1"/>
        <w:numId w:val="38"/>
      </w:numPr>
    </w:pPr>
  </w:style>
  <w:style w:type="paragraph" w:customStyle="1" w:styleId="Opsommingstreepje3eniveauPharos">
    <w:name w:val="Opsomming streepje 3e niveau Pharos"/>
    <w:basedOn w:val="ZsysbasisPharos"/>
    <w:uiPriority w:val="4"/>
    <w:qFormat/>
    <w:rsid w:val="00B01DA1"/>
    <w:pPr>
      <w:numPr>
        <w:ilvl w:val="2"/>
        <w:numId w:val="38"/>
      </w:numPr>
    </w:pPr>
  </w:style>
  <w:style w:type="numbering" w:customStyle="1" w:styleId="OpsommingstreepjePharos">
    <w:name w:val="Opsomming streepje Pharos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semiHidden/>
    <w:rsid w:val="00E07762"/>
    <w:pPr>
      <w:spacing w:line="240" w:lineRule="auto"/>
    </w:pPr>
    <w:rPr>
      <w:color w:val="CA6C6E" w:themeColor="accent4" w:themeShade="BF"/>
    </w:rPr>
    <w:tblPr>
      <w:tblStyleRowBandSize w:val="1"/>
      <w:tblStyleColBandSize w:val="1"/>
      <w:tblBorders>
        <w:top w:val="single" w:sz="8" w:space="0" w:color="E6B9BA" w:themeColor="accent4"/>
        <w:bottom w:val="single" w:sz="8" w:space="0" w:color="E6B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BA" w:themeColor="accent4"/>
          <w:left w:val="nil"/>
          <w:bottom w:val="single" w:sz="8" w:space="0" w:color="E6B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BA" w:themeColor="accent4"/>
          <w:left w:val="nil"/>
          <w:bottom w:val="single" w:sz="8" w:space="0" w:color="E6B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ED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E07762"/>
    <w:pPr>
      <w:spacing w:line="240" w:lineRule="auto"/>
    </w:pPr>
    <w:rPr>
      <w:color w:val="35343B" w:themeColor="accent3" w:themeShade="BF"/>
    </w:rPr>
    <w:tblPr>
      <w:tblStyleRowBandSize w:val="1"/>
      <w:tblStyleColBandSize w:val="1"/>
      <w:tblBorders>
        <w:top w:val="single" w:sz="8" w:space="0" w:color="48464F" w:themeColor="accent3"/>
        <w:bottom w:val="single" w:sz="8" w:space="0" w:color="48464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464F" w:themeColor="accent3"/>
          <w:left w:val="nil"/>
          <w:bottom w:val="single" w:sz="8" w:space="0" w:color="48464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464F" w:themeColor="accent3"/>
          <w:left w:val="nil"/>
          <w:bottom w:val="single" w:sz="8" w:space="0" w:color="48464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CF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CF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E07762"/>
    <w:pPr>
      <w:spacing w:line="240" w:lineRule="auto"/>
    </w:pPr>
    <w:rPr>
      <w:color w:val="486A85" w:themeColor="accent2" w:themeShade="BF"/>
    </w:rPr>
    <w:tblPr>
      <w:tblStyleRowBandSize w:val="1"/>
      <w:tblStyleColBandSize w:val="1"/>
      <w:tblBorders>
        <w:top w:val="single" w:sz="8" w:space="0" w:color="678EAC" w:themeColor="accent2"/>
        <w:bottom w:val="single" w:sz="8" w:space="0" w:color="678E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AC" w:themeColor="accent2"/>
          <w:left w:val="nil"/>
          <w:bottom w:val="single" w:sz="8" w:space="0" w:color="678E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AC" w:themeColor="accent2"/>
          <w:left w:val="nil"/>
          <w:bottom w:val="single" w:sz="8" w:space="0" w:color="678E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2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2EA" w:themeFill="accent2" w:themeFillTint="3F"/>
      </w:tcPr>
    </w:tblStylePr>
  </w:style>
  <w:style w:type="table" w:styleId="Lichtraster-accent6">
    <w:name w:val="Light Grid Accent 6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E7EF" w:themeColor="accent6"/>
        <w:left w:val="single" w:sz="8" w:space="0" w:color="E3E7EF" w:themeColor="accent6"/>
        <w:bottom w:val="single" w:sz="8" w:space="0" w:color="E3E7EF" w:themeColor="accent6"/>
        <w:right w:val="single" w:sz="8" w:space="0" w:color="E3E7EF" w:themeColor="accent6"/>
        <w:insideH w:val="single" w:sz="8" w:space="0" w:color="E3E7EF" w:themeColor="accent6"/>
        <w:insideV w:val="single" w:sz="8" w:space="0" w:color="E3E7E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7EF" w:themeColor="accent6"/>
          <w:left w:val="single" w:sz="8" w:space="0" w:color="E3E7EF" w:themeColor="accent6"/>
          <w:bottom w:val="single" w:sz="18" w:space="0" w:color="E3E7EF" w:themeColor="accent6"/>
          <w:right w:val="single" w:sz="8" w:space="0" w:color="E3E7EF" w:themeColor="accent6"/>
          <w:insideH w:val="nil"/>
          <w:insideV w:val="single" w:sz="8" w:space="0" w:color="E3E7E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7EF" w:themeColor="accent6"/>
          <w:left w:val="single" w:sz="8" w:space="0" w:color="E3E7EF" w:themeColor="accent6"/>
          <w:bottom w:val="single" w:sz="8" w:space="0" w:color="E3E7EF" w:themeColor="accent6"/>
          <w:right w:val="single" w:sz="8" w:space="0" w:color="E3E7EF" w:themeColor="accent6"/>
          <w:insideH w:val="nil"/>
          <w:insideV w:val="single" w:sz="8" w:space="0" w:color="E3E7E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7EF" w:themeColor="accent6"/>
          <w:left w:val="single" w:sz="8" w:space="0" w:color="E3E7EF" w:themeColor="accent6"/>
          <w:bottom w:val="single" w:sz="8" w:space="0" w:color="E3E7EF" w:themeColor="accent6"/>
          <w:right w:val="single" w:sz="8" w:space="0" w:color="E3E7EF" w:themeColor="accent6"/>
        </w:tcBorders>
      </w:tcPr>
    </w:tblStylePr>
    <w:tblStylePr w:type="band1Vert">
      <w:tblPr/>
      <w:tcPr>
        <w:tcBorders>
          <w:top w:val="single" w:sz="8" w:space="0" w:color="E3E7EF" w:themeColor="accent6"/>
          <w:left w:val="single" w:sz="8" w:space="0" w:color="E3E7EF" w:themeColor="accent6"/>
          <w:bottom w:val="single" w:sz="8" w:space="0" w:color="E3E7EF" w:themeColor="accent6"/>
          <w:right w:val="single" w:sz="8" w:space="0" w:color="E3E7EF" w:themeColor="accent6"/>
        </w:tcBorders>
        <w:shd w:val="clear" w:color="auto" w:fill="F8F9FB" w:themeFill="accent6" w:themeFillTint="3F"/>
      </w:tcPr>
    </w:tblStylePr>
    <w:tblStylePr w:type="band1Horz">
      <w:tblPr/>
      <w:tcPr>
        <w:tcBorders>
          <w:top w:val="single" w:sz="8" w:space="0" w:color="E3E7EF" w:themeColor="accent6"/>
          <w:left w:val="single" w:sz="8" w:space="0" w:color="E3E7EF" w:themeColor="accent6"/>
          <w:bottom w:val="single" w:sz="8" w:space="0" w:color="E3E7EF" w:themeColor="accent6"/>
          <w:right w:val="single" w:sz="8" w:space="0" w:color="E3E7EF" w:themeColor="accent6"/>
          <w:insideV w:val="single" w:sz="8" w:space="0" w:color="E3E7EF" w:themeColor="accent6"/>
        </w:tcBorders>
        <w:shd w:val="clear" w:color="auto" w:fill="F8F9FB" w:themeFill="accent6" w:themeFillTint="3F"/>
      </w:tcPr>
    </w:tblStylePr>
    <w:tblStylePr w:type="band2Horz">
      <w:tblPr/>
      <w:tcPr>
        <w:tcBorders>
          <w:top w:val="single" w:sz="8" w:space="0" w:color="E3E7EF" w:themeColor="accent6"/>
          <w:left w:val="single" w:sz="8" w:space="0" w:color="E3E7EF" w:themeColor="accent6"/>
          <w:bottom w:val="single" w:sz="8" w:space="0" w:color="E3E7EF" w:themeColor="accent6"/>
          <w:right w:val="single" w:sz="8" w:space="0" w:color="E3E7EF" w:themeColor="accent6"/>
          <w:insideV w:val="single" w:sz="8" w:space="0" w:color="E3E7EF" w:themeColor="accent6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C2F88" w:themeColor="accent5"/>
        <w:left w:val="single" w:sz="8" w:space="0" w:color="2C2F88" w:themeColor="accent5"/>
        <w:bottom w:val="single" w:sz="8" w:space="0" w:color="2C2F88" w:themeColor="accent5"/>
        <w:right w:val="single" w:sz="8" w:space="0" w:color="2C2F88" w:themeColor="accent5"/>
        <w:insideH w:val="single" w:sz="8" w:space="0" w:color="2C2F88" w:themeColor="accent5"/>
        <w:insideV w:val="single" w:sz="8" w:space="0" w:color="2C2F8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2F88" w:themeColor="accent5"/>
          <w:left w:val="single" w:sz="8" w:space="0" w:color="2C2F88" w:themeColor="accent5"/>
          <w:bottom w:val="single" w:sz="18" w:space="0" w:color="2C2F88" w:themeColor="accent5"/>
          <w:right w:val="single" w:sz="8" w:space="0" w:color="2C2F88" w:themeColor="accent5"/>
          <w:insideH w:val="nil"/>
          <w:insideV w:val="single" w:sz="8" w:space="0" w:color="2C2F8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2F88" w:themeColor="accent5"/>
          <w:left w:val="single" w:sz="8" w:space="0" w:color="2C2F88" w:themeColor="accent5"/>
          <w:bottom w:val="single" w:sz="8" w:space="0" w:color="2C2F88" w:themeColor="accent5"/>
          <w:right w:val="single" w:sz="8" w:space="0" w:color="2C2F88" w:themeColor="accent5"/>
          <w:insideH w:val="nil"/>
          <w:insideV w:val="single" w:sz="8" w:space="0" w:color="2C2F8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2F88" w:themeColor="accent5"/>
          <w:left w:val="single" w:sz="8" w:space="0" w:color="2C2F88" w:themeColor="accent5"/>
          <w:bottom w:val="single" w:sz="8" w:space="0" w:color="2C2F88" w:themeColor="accent5"/>
          <w:right w:val="single" w:sz="8" w:space="0" w:color="2C2F88" w:themeColor="accent5"/>
        </w:tcBorders>
      </w:tcPr>
    </w:tblStylePr>
    <w:tblStylePr w:type="band1Vert">
      <w:tblPr/>
      <w:tcPr>
        <w:tcBorders>
          <w:top w:val="single" w:sz="8" w:space="0" w:color="2C2F88" w:themeColor="accent5"/>
          <w:left w:val="single" w:sz="8" w:space="0" w:color="2C2F88" w:themeColor="accent5"/>
          <w:bottom w:val="single" w:sz="8" w:space="0" w:color="2C2F88" w:themeColor="accent5"/>
          <w:right w:val="single" w:sz="8" w:space="0" w:color="2C2F88" w:themeColor="accent5"/>
        </w:tcBorders>
        <w:shd w:val="clear" w:color="auto" w:fill="C1C2EB" w:themeFill="accent5" w:themeFillTint="3F"/>
      </w:tcPr>
    </w:tblStylePr>
    <w:tblStylePr w:type="band1Horz">
      <w:tblPr/>
      <w:tcPr>
        <w:tcBorders>
          <w:top w:val="single" w:sz="8" w:space="0" w:color="2C2F88" w:themeColor="accent5"/>
          <w:left w:val="single" w:sz="8" w:space="0" w:color="2C2F88" w:themeColor="accent5"/>
          <w:bottom w:val="single" w:sz="8" w:space="0" w:color="2C2F88" w:themeColor="accent5"/>
          <w:right w:val="single" w:sz="8" w:space="0" w:color="2C2F88" w:themeColor="accent5"/>
          <w:insideV w:val="single" w:sz="8" w:space="0" w:color="2C2F88" w:themeColor="accent5"/>
        </w:tcBorders>
        <w:shd w:val="clear" w:color="auto" w:fill="C1C2EB" w:themeFill="accent5" w:themeFillTint="3F"/>
      </w:tcPr>
    </w:tblStylePr>
    <w:tblStylePr w:type="band2Horz">
      <w:tblPr/>
      <w:tcPr>
        <w:tcBorders>
          <w:top w:val="single" w:sz="8" w:space="0" w:color="2C2F88" w:themeColor="accent5"/>
          <w:left w:val="single" w:sz="8" w:space="0" w:color="2C2F88" w:themeColor="accent5"/>
          <w:bottom w:val="single" w:sz="8" w:space="0" w:color="2C2F88" w:themeColor="accent5"/>
          <w:right w:val="single" w:sz="8" w:space="0" w:color="2C2F88" w:themeColor="accent5"/>
          <w:insideV w:val="single" w:sz="8" w:space="0" w:color="2C2F88" w:themeColor="accent5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6B9BA" w:themeColor="accent4"/>
        <w:left w:val="single" w:sz="8" w:space="0" w:color="E6B9BA" w:themeColor="accent4"/>
        <w:bottom w:val="single" w:sz="8" w:space="0" w:color="E6B9BA" w:themeColor="accent4"/>
        <w:right w:val="single" w:sz="8" w:space="0" w:color="E6B9BA" w:themeColor="accent4"/>
        <w:insideH w:val="single" w:sz="8" w:space="0" w:color="E6B9BA" w:themeColor="accent4"/>
        <w:insideV w:val="single" w:sz="8" w:space="0" w:color="E6B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BA" w:themeColor="accent4"/>
          <w:left w:val="single" w:sz="8" w:space="0" w:color="E6B9BA" w:themeColor="accent4"/>
          <w:bottom w:val="single" w:sz="18" w:space="0" w:color="E6B9BA" w:themeColor="accent4"/>
          <w:right w:val="single" w:sz="8" w:space="0" w:color="E6B9BA" w:themeColor="accent4"/>
          <w:insideH w:val="nil"/>
          <w:insideV w:val="single" w:sz="8" w:space="0" w:color="E6B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9BA" w:themeColor="accent4"/>
          <w:left w:val="single" w:sz="8" w:space="0" w:color="E6B9BA" w:themeColor="accent4"/>
          <w:bottom w:val="single" w:sz="8" w:space="0" w:color="E6B9BA" w:themeColor="accent4"/>
          <w:right w:val="single" w:sz="8" w:space="0" w:color="E6B9BA" w:themeColor="accent4"/>
          <w:insideH w:val="nil"/>
          <w:insideV w:val="single" w:sz="8" w:space="0" w:color="E6B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BA" w:themeColor="accent4"/>
          <w:left w:val="single" w:sz="8" w:space="0" w:color="E6B9BA" w:themeColor="accent4"/>
          <w:bottom w:val="single" w:sz="8" w:space="0" w:color="E6B9BA" w:themeColor="accent4"/>
          <w:right w:val="single" w:sz="8" w:space="0" w:color="E6B9BA" w:themeColor="accent4"/>
        </w:tcBorders>
      </w:tcPr>
    </w:tblStylePr>
    <w:tblStylePr w:type="band1Vert">
      <w:tblPr/>
      <w:tcPr>
        <w:tcBorders>
          <w:top w:val="single" w:sz="8" w:space="0" w:color="E6B9BA" w:themeColor="accent4"/>
          <w:left w:val="single" w:sz="8" w:space="0" w:color="E6B9BA" w:themeColor="accent4"/>
          <w:bottom w:val="single" w:sz="8" w:space="0" w:color="E6B9BA" w:themeColor="accent4"/>
          <w:right w:val="single" w:sz="8" w:space="0" w:color="E6B9BA" w:themeColor="accent4"/>
        </w:tcBorders>
        <w:shd w:val="clear" w:color="auto" w:fill="F8EDED" w:themeFill="accent4" w:themeFillTint="3F"/>
      </w:tcPr>
    </w:tblStylePr>
    <w:tblStylePr w:type="band1Horz">
      <w:tblPr/>
      <w:tcPr>
        <w:tcBorders>
          <w:top w:val="single" w:sz="8" w:space="0" w:color="E6B9BA" w:themeColor="accent4"/>
          <w:left w:val="single" w:sz="8" w:space="0" w:color="E6B9BA" w:themeColor="accent4"/>
          <w:bottom w:val="single" w:sz="8" w:space="0" w:color="E6B9BA" w:themeColor="accent4"/>
          <w:right w:val="single" w:sz="8" w:space="0" w:color="E6B9BA" w:themeColor="accent4"/>
          <w:insideV w:val="single" w:sz="8" w:space="0" w:color="E6B9BA" w:themeColor="accent4"/>
        </w:tcBorders>
        <w:shd w:val="clear" w:color="auto" w:fill="F8EDED" w:themeFill="accent4" w:themeFillTint="3F"/>
      </w:tcPr>
    </w:tblStylePr>
    <w:tblStylePr w:type="band2Horz">
      <w:tblPr/>
      <w:tcPr>
        <w:tcBorders>
          <w:top w:val="single" w:sz="8" w:space="0" w:color="E6B9BA" w:themeColor="accent4"/>
          <w:left w:val="single" w:sz="8" w:space="0" w:color="E6B9BA" w:themeColor="accent4"/>
          <w:bottom w:val="single" w:sz="8" w:space="0" w:color="E6B9BA" w:themeColor="accent4"/>
          <w:right w:val="single" w:sz="8" w:space="0" w:color="E6B9BA" w:themeColor="accent4"/>
          <w:insideV w:val="single" w:sz="8" w:space="0" w:color="E6B9BA" w:themeColor="accent4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8464F" w:themeColor="accent3"/>
        <w:left w:val="single" w:sz="8" w:space="0" w:color="48464F" w:themeColor="accent3"/>
        <w:bottom w:val="single" w:sz="8" w:space="0" w:color="48464F" w:themeColor="accent3"/>
        <w:right w:val="single" w:sz="8" w:space="0" w:color="48464F" w:themeColor="accent3"/>
        <w:insideH w:val="single" w:sz="8" w:space="0" w:color="48464F" w:themeColor="accent3"/>
        <w:insideV w:val="single" w:sz="8" w:space="0" w:color="48464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464F" w:themeColor="accent3"/>
          <w:left w:val="single" w:sz="8" w:space="0" w:color="48464F" w:themeColor="accent3"/>
          <w:bottom w:val="single" w:sz="18" w:space="0" w:color="48464F" w:themeColor="accent3"/>
          <w:right w:val="single" w:sz="8" w:space="0" w:color="48464F" w:themeColor="accent3"/>
          <w:insideH w:val="nil"/>
          <w:insideV w:val="single" w:sz="8" w:space="0" w:color="48464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464F" w:themeColor="accent3"/>
          <w:left w:val="single" w:sz="8" w:space="0" w:color="48464F" w:themeColor="accent3"/>
          <w:bottom w:val="single" w:sz="8" w:space="0" w:color="48464F" w:themeColor="accent3"/>
          <w:right w:val="single" w:sz="8" w:space="0" w:color="48464F" w:themeColor="accent3"/>
          <w:insideH w:val="nil"/>
          <w:insideV w:val="single" w:sz="8" w:space="0" w:color="48464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464F" w:themeColor="accent3"/>
          <w:left w:val="single" w:sz="8" w:space="0" w:color="48464F" w:themeColor="accent3"/>
          <w:bottom w:val="single" w:sz="8" w:space="0" w:color="48464F" w:themeColor="accent3"/>
          <w:right w:val="single" w:sz="8" w:space="0" w:color="48464F" w:themeColor="accent3"/>
        </w:tcBorders>
      </w:tcPr>
    </w:tblStylePr>
    <w:tblStylePr w:type="band1Vert">
      <w:tblPr/>
      <w:tcPr>
        <w:tcBorders>
          <w:top w:val="single" w:sz="8" w:space="0" w:color="48464F" w:themeColor="accent3"/>
          <w:left w:val="single" w:sz="8" w:space="0" w:color="48464F" w:themeColor="accent3"/>
          <w:bottom w:val="single" w:sz="8" w:space="0" w:color="48464F" w:themeColor="accent3"/>
          <w:right w:val="single" w:sz="8" w:space="0" w:color="48464F" w:themeColor="accent3"/>
        </w:tcBorders>
        <w:shd w:val="clear" w:color="auto" w:fill="D0CFD5" w:themeFill="accent3" w:themeFillTint="3F"/>
      </w:tcPr>
    </w:tblStylePr>
    <w:tblStylePr w:type="band1Horz">
      <w:tblPr/>
      <w:tcPr>
        <w:tcBorders>
          <w:top w:val="single" w:sz="8" w:space="0" w:color="48464F" w:themeColor="accent3"/>
          <w:left w:val="single" w:sz="8" w:space="0" w:color="48464F" w:themeColor="accent3"/>
          <w:bottom w:val="single" w:sz="8" w:space="0" w:color="48464F" w:themeColor="accent3"/>
          <w:right w:val="single" w:sz="8" w:space="0" w:color="48464F" w:themeColor="accent3"/>
          <w:insideV w:val="single" w:sz="8" w:space="0" w:color="48464F" w:themeColor="accent3"/>
        </w:tcBorders>
        <w:shd w:val="clear" w:color="auto" w:fill="D0CFD5" w:themeFill="accent3" w:themeFillTint="3F"/>
      </w:tcPr>
    </w:tblStylePr>
    <w:tblStylePr w:type="band2Horz">
      <w:tblPr/>
      <w:tcPr>
        <w:tcBorders>
          <w:top w:val="single" w:sz="8" w:space="0" w:color="48464F" w:themeColor="accent3"/>
          <w:left w:val="single" w:sz="8" w:space="0" w:color="48464F" w:themeColor="accent3"/>
          <w:bottom w:val="single" w:sz="8" w:space="0" w:color="48464F" w:themeColor="accent3"/>
          <w:right w:val="single" w:sz="8" w:space="0" w:color="48464F" w:themeColor="accent3"/>
          <w:insideV w:val="single" w:sz="8" w:space="0" w:color="48464F" w:themeColor="accent3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78EAC" w:themeColor="accent2"/>
        <w:left w:val="single" w:sz="8" w:space="0" w:color="678EAC" w:themeColor="accent2"/>
        <w:bottom w:val="single" w:sz="8" w:space="0" w:color="678EAC" w:themeColor="accent2"/>
        <w:right w:val="single" w:sz="8" w:space="0" w:color="678EAC" w:themeColor="accent2"/>
        <w:insideH w:val="single" w:sz="8" w:space="0" w:color="678EAC" w:themeColor="accent2"/>
        <w:insideV w:val="single" w:sz="8" w:space="0" w:color="678E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AC" w:themeColor="accent2"/>
          <w:left w:val="single" w:sz="8" w:space="0" w:color="678EAC" w:themeColor="accent2"/>
          <w:bottom w:val="single" w:sz="18" w:space="0" w:color="678EAC" w:themeColor="accent2"/>
          <w:right w:val="single" w:sz="8" w:space="0" w:color="678EAC" w:themeColor="accent2"/>
          <w:insideH w:val="nil"/>
          <w:insideV w:val="single" w:sz="8" w:space="0" w:color="678E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8EAC" w:themeColor="accent2"/>
          <w:left w:val="single" w:sz="8" w:space="0" w:color="678EAC" w:themeColor="accent2"/>
          <w:bottom w:val="single" w:sz="8" w:space="0" w:color="678EAC" w:themeColor="accent2"/>
          <w:right w:val="single" w:sz="8" w:space="0" w:color="678EAC" w:themeColor="accent2"/>
          <w:insideH w:val="nil"/>
          <w:insideV w:val="single" w:sz="8" w:space="0" w:color="678E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AC" w:themeColor="accent2"/>
          <w:left w:val="single" w:sz="8" w:space="0" w:color="678EAC" w:themeColor="accent2"/>
          <w:bottom w:val="single" w:sz="8" w:space="0" w:color="678EAC" w:themeColor="accent2"/>
          <w:right w:val="single" w:sz="8" w:space="0" w:color="678EAC" w:themeColor="accent2"/>
        </w:tcBorders>
      </w:tcPr>
    </w:tblStylePr>
    <w:tblStylePr w:type="band1Vert">
      <w:tblPr/>
      <w:tcPr>
        <w:tcBorders>
          <w:top w:val="single" w:sz="8" w:space="0" w:color="678EAC" w:themeColor="accent2"/>
          <w:left w:val="single" w:sz="8" w:space="0" w:color="678EAC" w:themeColor="accent2"/>
          <w:bottom w:val="single" w:sz="8" w:space="0" w:color="678EAC" w:themeColor="accent2"/>
          <w:right w:val="single" w:sz="8" w:space="0" w:color="678EAC" w:themeColor="accent2"/>
        </w:tcBorders>
        <w:shd w:val="clear" w:color="auto" w:fill="D9E2EA" w:themeFill="accent2" w:themeFillTint="3F"/>
      </w:tcPr>
    </w:tblStylePr>
    <w:tblStylePr w:type="band1Horz">
      <w:tblPr/>
      <w:tcPr>
        <w:tcBorders>
          <w:top w:val="single" w:sz="8" w:space="0" w:color="678EAC" w:themeColor="accent2"/>
          <w:left w:val="single" w:sz="8" w:space="0" w:color="678EAC" w:themeColor="accent2"/>
          <w:bottom w:val="single" w:sz="8" w:space="0" w:color="678EAC" w:themeColor="accent2"/>
          <w:right w:val="single" w:sz="8" w:space="0" w:color="678EAC" w:themeColor="accent2"/>
          <w:insideV w:val="single" w:sz="8" w:space="0" w:color="678EAC" w:themeColor="accent2"/>
        </w:tcBorders>
        <w:shd w:val="clear" w:color="auto" w:fill="D9E2EA" w:themeFill="accent2" w:themeFillTint="3F"/>
      </w:tcPr>
    </w:tblStylePr>
    <w:tblStylePr w:type="band2Horz">
      <w:tblPr/>
      <w:tcPr>
        <w:tcBorders>
          <w:top w:val="single" w:sz="8" w:space="0" w:color="678EAC" w:themeColor="accent2"/>
          <w:left w:val="single" w:sz="8" w:space="0" w:color="678EAC" w:themeColor="accent2"/>
          <w:bottom w:val="single" w:sz="8" w:space="0" w:color="678EAC" w:themeColor="accent2"/>
          <w:right w:val="single" w:sz="8" w:space="0" w:color="678EAC" w:themeColor="accent2"/>
          <w:insideV w:val="single" w:sz="8" w:space="0" w:color="678EAC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56C" w:themeFill="accent5" w:themeFillShade="CC"/>
      </w:tcPr>
    </w:tblStylePr>
    <w:tblStylePr w:type="lastRow">
      <w:rPr>
        <w:b/>
        <w:bCs/>
        <w:color w:val="2325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9FB" w:themeFill="accent6" w:themeFillTint="3F"/>
      </w:tcPr>
    </w:tblStylePr>
    <w:tblStylePr w:type="band1Horz">
      <w:tblPr/>
      <w:tcPr>
        <w:shd w:val="clear" w:color="auto" w:fill="F9FAFB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B4CD" w:themeFill="accent6" w:themeFillShade="CC"/>
      </w:tcPr>
    </w:tblStylePr>
    <w:tblStylePr w:type="lastRow">
      <w:rPr>
        <w:b/>
        <w:bCs/>
        <w:color w:val="A7B4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C2EB" w:themeFill="accent5" w:themeFillTint="3F"/>
      </w:tcPr>
    </w:tblStylePr>
    <w:tblStylePr w:type="band1Horz">
      <w:tblPr/>
      <w:tcPr>
        <w:shd w:val="clear" w:color="auto" w:fill="CDCEE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383F" w:themeFill="accent3" w:themeFillShade="CC"/>
      </w:tcPr>
    </w:tblStylePr>
    <w:tblStylePr w:type="lastRow">
      <w:rPr>
        <w:b/>
        <w:bCs/>
        <w:color w:val="3938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ED" w:themeFill="accent4" w:themeFillTint="3F"/>
      </w:tcPr>
    </w:tblStylePr>
    <w:tblStylePr w:type="band1Horz">
      <w:tblPr/>
      <w:tcPr>
        <w:shd w:val="clear" w:color="auto" w:fill="FAF1F1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7B7D" w:themeFill="accent4" w:themeFillShade="CC"/>
      </w:tcPr>
    </w:tblStylePr>
    <w:tblStylePr w:type="lastRow">
      <w:rPr>
        <w:b/>
        <w:bCs/>
        <w:color w:val="D07B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CFD5" w:themeFill="accent3" w:themeFillTint="3F"/>
      </w:tcPr>
    </w:tblStylePr>
    <w:tblStylePr w:type="band1Horz">
      <w:tblPr/>
      <w:tcPr>
        <w:shd w:val="clear" w:color="auto" w:fill="D9D8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3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728E" w:themeFill="accent2" w:themeFillShade="CC"/>
      </w:tcPr>
    </w:tblStylePr>
    <w:tblStylePr w:type="lastRow">
      <w:rPr>
        <w:b/>
        <w:bCs/>
        <w:color w:val="4D72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EA" w:themeFill="accent2" w:themeFillTint="3F"/>
      </w:tcPr>
    </w:tblStylePr>
    <w:tblStylePr w:type="band1Horz">
      <w:tblPr/>
      <w:tcPr>
        <w:shd w:val="clear" w:color="auto" w:fill="E0E8EE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1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728E" w:themeFill="accent2" w:themeFillShade="CC"/>
      </w:tcPr>
    </w:tblStylePr>
    <w:tblStylePr w:type="lastRow">
      <w:rPr>
        <w:b/>
        <w:bCs/>
        <w:color w:val="4D72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5E1" w:themeFill="accent1" w:themeFillTint="3F"/>
      </w:tcPr>
    </w:tblStylePr>
    <w:tblStylePr w:type="band1Horz">
      <w:tblPr/>
      <w:tcPr>
        <w:shd w:val="clear" w:color="auto" w:fill="FFC3E6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2F88" w:themeColor="accent5"/>
        <w:left w:val="single" w:sz="4" w:space="0" w:color="E3E7EF" w:themeColor="accent6"/>
        <w:bottom w:val="single" w:sz="4" w:space="0" w:color="E3E7EF" w:themeColor="accent6"/>
        <w:right w:val="single" w:sz="4" w:space="0" w:color="E3E7E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2F8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81A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81AB" w:themeColor="accent6" w:themeShade="99"/>
          <w:insideV w:val="nil"/>
        </w:tcBorders>
        <w:shd w:val="clear" w:color="auto" w:fill="6C81A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81AB" w:themeFill="accent6" w:themeFillShade="99"/>
      </w:tcPr>
    </w:tblStylePr>
    <w:tblStylePr w:type="band1Vert">
      <w:tblPr/>
      <w:tcPr>
        <w:shd w:val="clear" w:color="auto" w:fill="F3F5F8" w:themeFill="accent6" w:themeFillTint="66"/>
      </w:tcPr>
    </w:tblStylePr>
    <w:tblStylePr w:type="band1Horz">
      <w:tblPr/>
      <w:tcPr>
        <w:shd w:val="clear" w:color="auto" w:fill="F1F3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7EF" w:themeColor="accent6"/>
        <w:left w:val="single" w:sz="4" w:space="0" w:color="2C2F88" w:themeColor="accent5"/>
        <w:bottom w:val="single" w:sz="4" w:space="0" w:color="2C2F88" w:themeColor="accent5"/>
        <w:right w:val="single" w:sz="4" w:space="0" w:color="2C2F8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7E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1C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1C51" w:themeColor="accent5" w:themeShade="99"/>
          <w:insideV w:val="nil"/>
        </w:tcBorders>
        <w:shd w:val="clear" w:color="auto" w:fill="1A1C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C51" w:themeFill="accent5" w:themeFillShade="99"/>
      </w:tcPr>
    </w:tblStylePr>
    <w:tblStylePr w:type="band1Vert">
      <w:tblPr/>
      <w:tcPr>
        <w:shd w:val="clear" w:color="auto" w:fill="9B9DDE" w:themeFill="accent5" w:themeFillTint="66"/>
      </w:tcPr>
    </w:tblStylePr>
    <w:tblStylePr w:type="band1Horz">
      <w:tblPr/>
      <w:tcPr>
        <w:shd w:val="clear" w:color="auto" w:fill="8285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464F" w:themeColor="accent3"/>
        <w:left w:val="single" w:sz="4" w:space="0" w:color="E6B9BA" w:themeColor="accent4"/>
        <w:bottom w:val="single" w:sz="4" w:space="0" w:color="E6B9BA" w:themeColor="accent4"/>
        <w:right w:val="single" w:sz="4" w:space="0" w:color="E6B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464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1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143" w:themeColor="accent4" w:themeShade="99"/>
          <w:insideV w:val="nil"/>
        </w:tcBorders>
        <w:shd w:val="clear" w:color="auto" w:fill="B741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143" w:themeFill="accent4" w:themeFillShade="99"/>
      </w:tcPr>
    </w:tblStylePr>
    <w:tblStylePr w:type="band1Vert">
      <w:tblPr/>
      <w:tcPr>
        <w:shd w:val="clear" w:color="auto" w:fill="F5E3E3" w:themeFill="accent4" w:themeFillTint="66"/>
      </w:tcPr>
    </w:tblStylePr>
    <w:tblStylePr w:type="band1Horz">
      <w:tblPr/>
      <w:tcPr>
        <w:shd w:val="clear" w:color="auto" w:fill="F2D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9BA" w:themeColor="accent4"/>
        <w:left w:val="single" w:sz="4" w:space="0" w:color="48464F" w:themeColor="accent3"/>
        <w:bottom w:val="single" w:sz="4" w:space="0" w:color="48464F" w:themeColor="accent3"/>
        <w:right w:val="single" w:sz="4" w:space="0" w:color="48464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2A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2A2F" w:themeColor="accent3" w:themeShade="99"/>
          <w:insideV w:val="nil"/>
        </w:tcBorders>
        <w:shd w:val="clear" w:color="auto" w:fill="2B2A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2A2F" w:themeFill="accent3" w:themeFillShade="99"/>
      </w:tcPr>
    </w:tblStylePr>
    <w:tblStylePr w:type="band1Vert">
      <w:tblPr/>
      <w:tcPr>
        <w:shd w:val="clear" w:color="auto" w:fill="B4B2BB" w:themeFill="accent3" w:themeFillTint="66"/>
      </w:tcPr>
    </w:tblStylePr>
    <w:tblStylePr w:type="band1Horz">
      <w:tblPr/>
      <w:tcPr>
        <w:shd w:val="clear" w:color="auto" w:fill="A19FAA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8EAC" w:themeColor="accent2"/>
        <w:left w:val="single" w:sz="4" w:space="0" w:color="678EAC" w:themeColor="accent2"/>
        <w:bottom w:val="single" w:sz="4" w:space="0" w:color="678EAC" w:themeColor="accent2"/>
        <w:right w:val="single" w:sz="4" w:space="0" w:color="678E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5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56A" w:themeColor="accent2" w:themeShade="99"/>
          <w:insideV w:val="nil"/>
        </w:tcBorders>
        <w:shd w:val="clear" w:color="auto" w:fill="3A55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56A" w:themeFill="accent2" w:themeFillShade="99"/>
      </w:tcPr>
    </w:tblStylePr>
    <w:tblStylePr w:type="band1Vert">
      <w:tblPr/>
      <w:tcPr>
        <w:shd w:val="clear" w:color="auto" w:fill="C2D1DD" w:themeFill="accent2" w:themeFillTint="66"/>
      </w:tcPr>
    </w:tblStylePr>
    <w:tblStylePr w:type="band1Horz">
      <w:tblPr/>
      <w:tcPr>
        <w:shd w:val="clear" w:color="auto" w:fill="B3C6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8EAC" w:themeColor="accent2"/>
        <w:left w:val="single" w:sz="4" w:space="0" w:color="D5007F" w:themeColor="accent1"/>
        <w:bottom w:val="single" w:sz="4" w:space="0" w:color="D5007F" w:themeColor="accent1"/>
        <w:right w:val="single" w:sz="4" w:space="0" w:color="D500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0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04C" w:themeColor="accent1" w:themeShade="99"/>
          <w:insideV w:val="nil"/>
        </w:tcBorders>
        <w:shd w:val="clear" w:color="auto" w:fill="7F00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4C" w:themeFill="accent1" w:themeFillShade="99"/>
      </w:tcPr>
    </w:tblStylePr>
    <w:tblStylePr w:type="band1Vert">
      <w:tblPr/>
      <w:tcPr>
        <w:shd w:val="clear" w:color="auto" w:fill="FF88CE" w:themeFill="accent1" w:themeFillTint="66"/>
      </w:tcPr>
    </w:tblStylePr>
    <w:tblStylePr w:type="band1Horz">
      <w:tblPr/>
      <w:tcPr>
        <w:shd w:val="clear" w:color="auto" w:fill="FF6B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AFB" w:themeFill="accent6" w:themeFillTint="33"/>
    </w:tcPr>
    <w:tblStylePr w:type="firstRow">
      <w:rPr>
        <w:b/>
        <w:bCs/>
      </w:rPr>
      <w:tblPr/>
      <w:tcPr>
        <w:shd w:val="clear" w:color="auto" w:fill="F3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A7C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A7C4" w:themeFill="accent6" w:themeFillShade="BF"/>
      </w:tcPr>
    </w:tblStylePr>
    <w:tblStylePr w:type="band1Vert">
      <w:tblPr/>
      <w:tcPr>
        <w:shd w:val="clear" w:color="auto" w:fill="F1F3F7" w:themeFill="accent6" w:themeFillTint="7F"/>
      </w:tcPr>
    </w:tblStylePr>
    <w:tblStylePr w:type="band1Horz">
      <w:tblPr/>
      <w:tcPr>
        <w:shd w:val="clear" w:color="auto" w:fill="F1F3F7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CEEF" w:themeFill="accent5" w:themeFillTint="33"/>
    </w:tcPr>
    <w:tblStylePr w:type="firstRow">
      <w:rPr>
        <w:b/>
        <w:bCs/>
      </w:rPr>
      <w:tblPr/>
      <w:tcPr>
        <w:shd w:val="clear" w:color="auto" w:fill="9B9D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9D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123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12365" w:themeFill="accent5" w:themeFillShade="BF"/>
      </w:tcPr>
    </w:tblStylePr>
    <w:tblStylePr w:type="band1Vert">
      <w:tblPr/>
      <w:tcPr>
        <w:shd w:val="clear" w:color="auto" w:fill="8285D6" w:themeFill="accent5" w:themeFillTint="7F"/>
      </w:tcPr>
    </w:tblStylePr>
    <w:tblStylePr w:type="band1Horz">
      <w:tblPr/>
      <w:tcPr>
        <w:shd w:val="clear" w:color="auto" w:fill="8285D6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F1" w:themeFill="accent4" w:themeFillTint="33"/>
    </w:tcPr>
    <w:tblStylePr w:type="firstRow">
      <w:rPr>
        <w:b/>
        <w:bCs/>
      </w:rPr>
      <w:tblPr/>
      <w:tcPr>
        <w:shd w:val="clear" w:color="auto" w:fill="F5E3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3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6C6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6C6E" w:themeFill="accent4" w:themeFillShade="BF"/>
      </w:tcPr>
    </w:tblStylePr>
    <w:tblStylePr w:type="band1Vert">
      <w:tblPr/>
      <w:tcPr>
        <w:shd w:val="clear" w:color="auto" w:fill="F2DCDC" w:themeFill="accent4" w:themeFillTint="7F"/>
      </w:tcPr>
    </w:tblStylePr>
    <w:tblStylePr w:type="band1Horz">
      <w:tblPr/>
      <w:tcPr>
        <w:shd w:val="clear" w:color="auto" w:fill="F2DCDC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8DD" w:themeFill="accent3" w:themeFillTint="33"/>
    </w:tcPr>
    <w:tblStylePr w:type="firstRow">
      <w:rPr>
        <w:b/>
        <w:bCs/>
      </w:rPr>
      <w:tblPr/>
      <w:tcPr>
        <w:shd w:val="clear" w:color="auto" w:fill="B4B2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B2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534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5343B" w:themeFill="accent3" w:themeFillShade="BF"/>
      </w:tcPr>
    </w:tblStylePr>
    <w:tblStylePr w:type="band1Vert">
      <w:tblPr/>
      <w:tcPr>
        <w:shd w:val="clear" w:color="auto" w:fill="A19FAA" w:themeFill="accent3" w:themeFillTint="7F"/>
      </w:tcPr>
    </w:tblStylePr>
    <w:tblStylePr w:type="band1Horz">
      <w:tblPr/>
      <w:tcPr>
        <w:shd w:val="clear" w:color="auto" w:fill="A19FAA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8EE" w:themeFill="accent2" w:themeFillTint="33"/>
    </w:tcPr>
    <w:tblStylePr w:type="firstRow">
      <w:rPr>
        <w:b/>
        <w:bCs/>
      </w:rPr>
      <w:tblPr/>
      <w:tcPr>
        <w:shd w:val="clear" w:color="auto" w:fill="C2D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6A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6A85" w:themeFill="accent2" w:themeFillShade="BF"/>
      </w:tcPr>
    </w:tblStylePr>
    <w:tblStylePr w:type="band1Vert">
      <w:tblPr/>
      <w:tcPr>
        <w:shd w:val="clear" w:color="auto" w:fill="B3C6D5" w:themeFill="accent2" w:themeFillTint="7F"/>
      </w:tcPr>
    </w:tblStylePr>
    <w:tblStylePr w:type="band1Horz">
      <w:tblPr/>
      <w:tcPr>
        <w:shd w:val="clear" w:color="auto" w:fill="B3C6D5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3E6" w:themeFill="accent1" w:themeFillTint="33"/>
    </w:tcPr>
    <w:tblStylePr w:type="firstRow">
      <w:rPr>
        <w:b/>
        <w:bCs/>
      </w:rPr>
      <w:tblPr/>
      <w:tcPr>
        <w:shd w:val="clear" w:color="auto" w:fill="FF88C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8C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F00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F005E" w:themeFill="accent1" w:themeFillShade="BF"/>
      </w:tcPr>
    </w:tblStylePr>
    <w:tblStylePr w:type="band1Vert">
      <w:tblPr/>
      <w:tcPr>
        <w:shd w:val="clear" w:color="auto" w:fill="FF6BC3" w:themeFill="accent1" w:themeFillTint="7F"/>
      </w:tcPr>
    </w:tblStylePr>
    <w:tblStylePr w:type="band1Horz">
      <w:tblPr/>
      <w:tcPr>
        <w:shd w:val="clear" w:color="auto" w:fill="FF6BC3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7EF" w:themeColor="accent6"/>
        <w:left w:val="single" w:sz="8" w:space="0" w:color="E3E7EF" w:themeColor="accent6"/>
        <w:bottom w:val="single" w:sz="8" w:space="0" w:color="E3E7EF" w:themeColor="accent6"/>
        <w:right w:val="single" w:sz="8" w:space="0" w:color="E3E7E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7E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E7E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7E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7E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2F88" w:themeColor="accent5"/>
        <w:left w:val="single" w:sz="8" w:space="0" w:color="2C2F88" w:themeColor="accent5"/>
        <w:bottom w:val="single" w:sz="8" w:space="0" w:color="2C2F88" w:themeColor="accent5"/>
        <w:right w:val="single" w:sz="8" w:space="0" w:color="2C2F8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2F8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C2F8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2F8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2F8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C2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C2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BA" w:themeColor="accent4"/>
        <w:left w:val="single" w:sz="8" w:space="0" w:color="E6B9BA" w:themeColor="accent4"/>
        <w:bottom w:val="single" w:sz="8" w:space="0" w:color="E6B9BA" w:themeColor="accent4"/>
        <w:right w:val="single" w:sz="8" w:space="0" w:color="E6B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9B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464F" w:themeColor="accent3"/>
        <w:left w:val="single" w:sz="8" w:space="0" w:color="48464F" w:themeColor="accent3"/>
        <w:bottom w:val="single" w:sz="8" w:space="0" w:color="48464F" w:themeColor="accent3"/>
        <w:right w:val="single" w:sz="8" w:space="0" w:color="48464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464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8464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464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464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CF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CF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8EAC" w:themeColor="accent2"/>
        <w:left w:val="single" w:sz="8" w:space="0" w:color="678EAC" w:themeColor="accent2"/>
        <w:bottom w:val="single" w:sz="8" w:space="0" w:color="678EAC" w:themeColor="accent2"/>
        <w:right w:val="single" w:sz="8" w:space="0" w:color="678E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8E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8E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8E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8E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2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2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007F" w:themeColor="accent1"/>
        <w:left w:val="single" w:sz="8" w:space="0" w:color="D5007F" w:themeColor="accent1"/>
        <w:bottom w:val="single" w:sz="8" w:space="0" w:color="D5007F" w:themeColor="accent1"/>
        <w:right w:val="single" w:sz="8" w:space="0" w:color="D500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00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007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00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00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5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5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7EF" w:themeColor="accent6"/>
        <w:bottom w:val="single" w:sz="8" w:space="0" w:color="E3E7E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7E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7EF" w:themeColor="accent6"/>
          <w:bottom w:val="single" w:sz="8" w:space="0" w:color="E3E7E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7EF" w:themeColor="accent6"/>
          <w:bottom w:val="single" w:sz="8" w:space="0" w:color="E3E7EF" w:themeColor="accent6"/>
        </w:tcBorders>
      </w:tcPr>
    </w:tblStylePr>
    <w:tblStylePr w:type="band1Vert">
      <w:tblPr/>
      <w:tcPr>
        <w:shd w:val="clear" w:color="auto" w:fill="F8F9FB" w:themeFill="accent6" w:themeFillTint="3F"/>
      </w:tcPr>
    </w:tblStylePr>
    <w:tblStylePr w:type="band1Horz">
      <w:tblPr/>
      <w:tcPr>
        <w:shd w:val="clear" w:color="auto" w:fill="F8F9FB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2F88" w:themeColor="accent5"/>
        <w:bottom w:val="single" w:sz="8" w:space="0" w:color="2C2F8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2F88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C2F88" w:themeColor="accent5"/>
          <w:bottom w:val="single" w:sz="8" w:space="0" w:color="2C2F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2F88" w:themeColor="accent5"/>
          <w:bottom w:val="single" w:sz="8" w:space="0" w:color="2C2F88" w:themeColor="accent5"/>
        </w:tcBorders>
      </w:tcPr>
    </w:tblStylePr>
    <w:tblStylePr w:type="band1Vert">
      <w:tblPr/>
      <w:tcPr>
        <w:shd w:val="clear" w:color="auto" w:fill="C1C2EB" w:themeFill="accent5" w:themeFillTint="3F"/>
      </w:tcPr>
    </w:tblStylePr>
    <w:tblStylePr w:type="band1Horz">
      <w:tblPr/>
      <w:tcPr>
        <w:shd w:val="clear" w:color="auto" w:fill="C1C2E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9BA" w:themeColor="accent4"/>
        <w:bottom w:val="single" w:sz="8" w:space="0" w:color="E6B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9BA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6B9BA" w:themeColor="accent4"/>
          <w:bottom w:val="single" w:sz="8" w:space="0" w:color="E6B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9BA" w:themeColor="accent4"/>
          <w:bottom w:val="single" w:sz="8" w:space="0" w:color="E6B9BA" w:themeColor="accent4"/>
        </w:tcBorders>
      </w:tcPr>
    </w:tblStylePr>
    <w:tblStylePr w:type="band1Vert">
      <w:tblPr/>
      <w:tcPr>
        <w:shd w:val="clear" w:color="auto" w:fill="F8EDED" w:themeFill="accent4" w:themeFillTint="3F"/>
      </w:tcPr>
    </w:tblStylePr>
    <w:tblStylePr w:type="band1Horz">
      <w:tblPr/>
      <w:tcPr>
        <w:shd w:val="clear" w:color="auto" w:fill="F8EDED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464F" w:themeColor="accent3"/>
        <w:bottom w:val="single" w:sz="8" w:space="0" w:color="48464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464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8464F" w:themeColor="accent3"/>
          <w:bottom w:val="single" w:sz="8" w:space="0" w:color="4846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464F" w:themeColor="accent3"/>
          <w:bottom w:val="single" w:sz="8" w:space="0" w:color="48464F" w:themeColor="accent3"/>
        </w:tcBorders>
      </w:tcPr>
    </w:tblStylePr>
    <w:tblStylePr w:type="band1Vert">
      <w:tblPr/>
      <w:tcPr>
        <w:shd w:val="clear" w:color="auto" w:fill="D0CFD5" w:themeFill="accent3" w:themeFillTint="3F"/>
      </w:tcPr>
    </w:tblStylePr>
    <w:tblStylePr w:type="band1Horz">
      <w:tblPr/>
      <w:tcPr>
        <w:shd w:val="clear" w:color="auto" w:fill="D0CF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8EAC" w:themeColor="accent2"/>
        <w:bottom w:val="single" w:sz="8" w:space="0" w:color="678E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8EA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78EAC" w:themeColor="accent2"/>
          <w:bottom w:val="single" w:sz="8" w:space="0" w:color="678E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8EAC" w:themeColor="accent2"/>
          <w:bottom w:val="single" w:sz="8" w:space="0" w:color="678EAC" w:themeColor="accent2"/>
        </w:tcBorders>
      </w:tcPr>
    </w:tblStylePr>
    <w:tblStylePr w:type="band1Vert">
      <w:tblPr/>
      <w:tcPr>
        <w:shd w:val="clear" w:color="auto" w:fill="D9E2EA" w:themeFill="accent2" w:themeFillTint="3F"/>
      </w:tcPr>
    </w:tblStylePr>
    <w:tblStylePr w:type="band1Horz">
      <w:tblPr/>
      <w:tcPr>
        <w:shd w:val="clear" w:color="auto" w:fill="D9E2EA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7E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7E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7E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2F8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2F8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2F8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464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464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464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8E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AEDF3" w:themeColor="accent6" w:themeTint="BF"/>
        <w:left w:val="single" w:sz="8" w:space="0" w:color="EAEDF3" w:themeColor="accent6" w:themeTint="BF"/>
        <w:bottom w:val="single" w:sz="8" w:space="0" w:color="EAEDF3" w:themeColor="accent6" w:themeTint="BF"/>
        <w:right w:val="single" w:sz="8" w:space="0" w:color="EAEDF3" w:themeColor="accent6" w:themeTint="BF"/>
        <w:insideH w:val="single" w:sz="8" w:space="0" w:color="EAED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DF3" w:themeColor="accent6" w:themeTint="BF"/>
          <w:left w:val="single" w:sz="8" w:space="0" w:color="EAEDF3" w:themeColor="accent6" w:themeTint="BF"/>
          <w:bottom w:val="single" w:sz="8" w:space="0" w:color="EAEDF3" w:themeColor="accent6" w:themeTint="BF"/>
          <w:right w:val="single" w:sz="8" w:space="0" w:color="EAEDF3" w:themeColor="accent6" w:themeTint="BF"/>
          <w:insideH w:val="nil"/>
          <w:insideV w:val="nil"/>
        </w:tcBorders>
        <w:shd w:val="clear" w:color="auto" w:fill="E3E7E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DF3" w:themeColor="accent6" w:themeTint="BF"/>
          <w:left w:val="single" w:sz="8" w:space="0" w:color="EAEDF3" w:themeColor="accent6" w:themeTint="BF"/>
          <w:bottom w:val="single" w:sz="8" w:space="0" w:color="EAEDF3" w:themeColor="accent6" w:themeTint="BF"/>
          <w:right w:val="single" w:sz="8" w:space="0" w:color="EAED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447C2" w:themeColor="accent5" w:themeTint="BF"/>
        <w:left w:val="single" w:sz="8" w:space="0" w:color="4447C2" w:themeColor="accent5" w:themeTint="BF"/>
        <w:bottom w:val="single" w:sz="8" w:space="0" w:color="4447C2" w:themeColor="accent5" w:themeTint="BF"/>
        <w:right w:val="single" w:sz="8" w:space="0" w:color="4447C2" w:themeColor="accent5" w:themeTint="BF"/>
        <w:insideH w:val="single" w:sz="8" w:space="0" w:color="4447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47C2" w:themeColor="accent5" w:themeTint="BF"/>
          <w:left w:val="single" w:sz="8" w:space="0" w:color="4447C2" w:themeColor="accent5" w:themeTint="BF"/>
          <w:bottom w:val="single" w:sz="8" w:space="0" w:color="4447C2" w:themeColor="accent5" w:themeTint="BF"/>
          <w:right w:val="single" w:sz="8" w:space="0" w:color="4447C2" w:themeColor="accent5" w:themeTint="BF"/>
          <w:insideH w:val="nil"/>
          <w:insideV w:val="nil"/>
        </w:tcBorders>
        <w:shd w:val="clear" w:color="auto" w:fill="2C2F8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47C2" w:themeColor="accent5" w:themeTint="BF"/>
          <w:left w:val="single" w:sz="8" w:space="0" w:color="4447C2" w:themeColor="accent5" w:themeTint="BF"/>
          <w:bottom w:val="single" w:sz="8" w:space="0" w:color="4447C2" w:themeColor="accent5" w:themeTint="BF"/>
          <w:right w:val="single" w:sz="8" w:space="0" w:color="4447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2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C2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CCACB" w:themeColor="accent4" w:themeTint="BF"/>
        <w:left w:val="single" w:sz="8" w:space="0" w:color="ECCACB" w:themeColor="accent4" w:themeTint="BF"/>
        <w:bottom w:val="single" w:sz="8" w:space="0" w:color="ECCACB" w:themeColor="accent4" w:themeTint="BF"/>
        <w:right w:val="single" w:sz="8" w:space="0" w:color="ECCACB" w:themeColor="accent4" w:themeTint="BF"/>
        <w:insideH w:val="single" w:sz="8" w:space="0" w:color="ECC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ACB" w:themeColor="accent4" w:themeTint="BF"/>
          <w:left w:val="single" w:sz="8" w:space="0" w:color="ECCACB" w:themeColor="accent4" w:themeTint="BF"/>
          <w:bottom w:val="single" w:sz="8" w:space="0" w:color="ECCACB" w:themeColor="accent4" w:themeTint="BF"/>
          <w:right w:val="single" w:sz="8" w:space="0" w:color="ECCACB" w:themeColor="accent4" w:themeTint="BF"/>
          <w:insideH w:val="nil"/>
          <w:insideV w:val="nil"/>
        </w:tcBorders>
        <w:shd w:val="clear" w:color="auto" w:fill="E6B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ACB" w:themeColor="accent4" w:themeTint="BF"/>
          <w:left w:val="single" w:sz="8" w:space="0" w:color="ECCACB" w:themeColor="accent4" w:themeTint="BF"/>
          <w:bottom w:val="single" w:sz="8" w:space="0" w:color="ECCACB" w:themeColor="accent4" w:themeTint="BF"/>
          <w:right w:val="single" w:sz="8" w:space="0" w:color="ECC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3707E" w:themeColor="accent3" w:themeTint="BF"/>
        <w:left w:val="single" w:sz="8" w:space="0" w:color="73707E" w:themeColor="accent3" w:themeTint="BF"/>
        <w:bottom w:val="single" w:sz="8" w:space="0" w:color="73707E" w:themeColor="accent3" w:themeTint="BF"/>
        <w:right w:val="single" w:sz="8" w:space="0" w:color="73707E" w:themeColor="accent3" w:themeTint="BF"/>
        <w:insideH w:val="single" w:sz="8" w:space="0" w:color="7370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707E" w:themeColor="accent3" w:themeTint="BF"/>
          <w:left w:val="single" w:sz="8" w:space="0" w:color="73707E" w:themeColor="accent3" w:themeTint="BF"/>
          <w:bottom w:val="single" w:sz="8" w:space="0" w:color="73707E" w:themeColor="accent3" w:themeTint="BF"/>
          <w:right w:val="single" w:sz="8" w:space="0" w:color="73707E" w:themeColor="accent3" w:themeTint="BF"/>
          <w:insideH w:val="nil"/>
          <w:insideV w:val="nil"/>
        </w:tcBorders>
        <w:shd w:val="clear" w:color="auto" w:fill="48464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707E" w:themeColor="accent3" w:themeTint="BF"/>
          <w:left w:val="single" w:sz="8" w:space="0" w:color="73707E" w:themeColor="accent3" w:themeTint="BF"/>
          <w:bottom w:val="single" w:sz="8" w:space="0" w:color="73707E" w:themeColor="accent3" w:themeTint="BF"/>
          <w:right w:val="single" w:sz="8" w:space="0" w:color="7370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F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CF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AC0" w:themeColor="accent2" w:themeTint="BF"/>
        <w:left w:val="single" w:sz="8" w:space="0" w:color="8CAAC0" w:themeColor="accent2" w:themeTint="BF"/>
        <w:bottom w:val="single" w:sz="8" w:space="0" w:color="8CAAC0" w:themeColor="accent2" w:themeTint="BF"/>
        <w:right w:val="single" w:sz="8" w:space="0" w:color="8CAAC0" w:themeColor="accent2" w:themeTint="BF"/>
        <w:insideH w:val="single" w:sz="8" w:space="0" w:color="8CAA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AAC0" w:themeColor="accent2" w:themeTint="BF"/>
          <w:left w:val="single" w:sz="8" w:space="0" w:color="8CAAC0" w:themeColor="accent2" w:themeTint="BF"/>
          <w:bottom w:val="single" w:sz="8" w:space="0" w:color="8CAAC0" w:themeColor="accent2" w:themeTint="BF"/>
          <w:right w:val="single" w:sz="8" w:space="0" w:color="8CAAC0" w:themeColor="accent2" w:themeTint="BF"/>
          <w:insideH w:val="nil"/>
          <w:insideV w:val="nil"/>
        </w:tcBorders>
        <w:shd w:val="clear" w:color="auto" w:fill="678E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AC0" w:themeColor="accent2" w:themeTint="BF"/>
          <w:left w:val="single" w:sz="8" w:space="0" w:color="8CAAC0" w:themeColor="accent2" w:themeTint="BF"/>
          <w:bottom w:val="single" w:sz="8" w:space="0" w:color="8CAAC0" w:themeColor="accent2" w:themeTint="BF"/>
          <w:right w:val="single" w:sz="8" w:space="0" w:color="8CAA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2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7E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7E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7E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7E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3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3F7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C2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2F8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2F8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2F8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2F8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85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85D6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CDC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CF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464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464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464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464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9FA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9FAA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2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8E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8E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6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6D5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5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00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00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00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00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B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BC3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7EF" w:themeColor="accent6"/>
        <w:left w:val="single" w:sz="8" w:space="0" w:color="E3E7EF" w:themeColor="accent6"/>
        <w:bottom w:val="single" w:sz="8" w:space="0" w:color="E3E7EF" w:themeColor="accent6"/>
        <w:right w:val="single" w:sz="8" w:space="0" w:color="E3E7EF" w:themeColor="accent6"/>
        <w:insideH w:val="single" w:sz="8" w:space="0" w:color="E3E7EF" w:themeColor="accent6"/>
        <w:insideV w:val="single" w:sz="8" w:space="0" w:color="E3E7EF" w:themeColor="accent6"/>
      </w:tblBorders>
    </w:tblPr>
    <w:tcPr>
      <w:shd w:val="clear" w:color="auto" w:fill="F8F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B" w:themeFill="accent6" w:themeFillTint="33"/>
      </w:tcPr>
    </w:tblStylePr>
    <w:tblStylePr w:type="band1Vert">
      <w:tblPr/>
      <w:tcPr>
        <w:shd w:val="clear" w:color="auto" w:fill="F1F3F7" w:themeFill="accent6" w:themeFillTint="7F"/>
      </w:tcPr>
    </w:tblStylePr>
    <w:tblStylePr w:type="band1Horz">
      <w:tblPr/>
      <w:tcPr>
        <w:tcBorders>
          <w:insideH w:val="single" w:sz="6" w:space="0" w:color="E3E7EF" w:themeColor="accent6"/>
          <w:insideV w:val="single" w:sz="6" w:space="0" w:color="E3E7EF" w:themeColor="accent6"/>
        </w:tcBorders>
        <w:shd w:val="clear" w:color="auto" w:fill="F1F3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2F88" w:themeColor="accent5"/>
        <w:left w:val="single" w:sz="8" w:space="0" w:color="2C2F88" w:themeColor="accent5"/>
        <w:bottom w:val="single" w:sz="8" w:space="0" w:color="2C2F88" w:themeColor="accent5"/>
        <w:right w:val="single" w:sz="8" w:space="0" w:color="2C2F88" w:themeColor="accent5"/>
        <w:insideH w:val="single" w:sz="8" w:space="0" w:color="2C2F88" w:themeColor="accent5"/>
        <w:insideV w:val="single" w:sz="8" w:space="0" w:color="2C2F88" w:themeColor="accent5"/>
      </w:tblBorders>
    </w:tblPr>
    <w:tcPr>
      <w:shd w:val="clear" w:color="auto" w:fill="C1C2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EF" w:themeFill="accent5" w:themeFillTint="33"/>
      </w:tcPr>
    </w:tblStylePr>
    <w:tblStylePr w:type="band1Vert">
      <w:tblPr/>
      <w:tcPr>
        <w:shd w:val="clear" w:color="auto" w:fill="8285D6" w:themeFill="accent5" w:themeFillTint="7F"/>
      </w:tcPr>
    </w:tblStylePr>
    <w:tblStylePr w:type="band1Horz">
      <w:tblPr/>
      <w:tcPr>
        <w:tcBorders>
          <w:insideH w:val="single" w:sz="6" w:space="0" w:color="2C2F88" w:themeColor="accent5"/>
          <w:insideV w:val="single" w:sz="6" w:space="0" w:color="2C2F88" w:themeColor="accent5"/>
        </w:tcBorders>
        <w:shd w:val="clear" w:color="auto" w:fill="8285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BA" w:themeColor="accent4"/>
        <w:left w:val="single" w:sz="8" w:space="0" w:color="E6B9BA" w:themeColor="accent4"/>
        <w:bottom w:val="single" w:sz="8" w:space="0" w:color="E6B9BA" w:themeColor="accent4"/>
        <w:right w:val="single" w:sz="8" w:space="0" w:color="E6B9BA" w:themeColor="accent4"/>
        <w:insideH w:val="single" w:sz="8" w:space="0" w:color="E6B9BA" w:themeColor="accent4"/>
        <w:insideV w:val="single" w:sz="8" w:space="0" w:color="E6B9BA" w:themeColor="accent4"/>
      </w:tblBorders>
    </w:tblPr>
    <w:tcPr>
      <w:shd w:val="clear" w:color="auto" w:fill="F8ED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F1" w:themeFill="accent4" w:themeFillTint="33"/>
      </w:tcPr>
    </w:tblStylePr>
    <w:tblStylePr w:type="band1Vert">
      <w:tblPr/>
      <w:tcPr>
        <w:shd w:val="clear" w:color="auto" w:fill="F2DCDC" w:themeFill="accent4" w:themeFillTint="7F"/>
      </w:tcPr>
    </w:tblStylePr>
    <w:tblStylePr w:type="band1Horz">
      <w:tblPr/>
      <w:tcPr>
        <w:tcBorders>
          <w:insideH w:val="single" w:sz="6" w:space="0" w:color="E6B9BA" w:themeColor="accent4"/>
          <w:insideV w:val="single" w:sz="6" w:space="0" w:color="E6B9BA" w:themeColor="accent4"/>
        </w:tcBorders>
        <w:shd w:val="clear" w:color="auto" w:fill="F2D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464F" w:themeColor="accent3"/>
        <w:left w:val="single" w:sz="8" w:space="0" w:color="48464F" w:themeColor="accent3"/>
        <w:bottom w:val="single" w:sz="8" w:space="0" w:color="48464F" w:themeColor="accent3"/>
        <w:right w:val="single" w:sz="8" w:space="0" w:color="48464F" w:themeColor="accent3"/>
        <w:insideH w:val="single" w:sz="8" w:space="0" w:color="48464F" w:themeColor="accent3"/>
        <w:insideV w:val="single" w:sz="8" w:space="0" w:color="48464F" w:themeColor="accent3"/>
      </w:tblBorders>
    </w:tblPr>
    <w:tcPr>
      <w:shd w:val="clear" w:color="auto" w:fill="D0CF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8DD" w:themeFill="accent3" w:themeFillTint="33"/>
      </w:tcPr>
    </w:tblStylePr>
    <w:tblStylePr w:type="band1Vert">
      <w:tblPr/>
      <w:tcPr>
        <w:shd w:val="clear" w:color="auto" w:fill="A19FAA" w:themeFill="accent3" w:themeFillTint="7F"/>
      </w:tcPr>
    </w:tblStylePr>
    <w:tblStylePr w:type="band1Horz">
      <w:tblPr/>
      <w:tcPr>
        <w:tcBorders>
          <w:insideH w:val="single" w:sz="6" w:space="0" w:color="48464F" w:themeColor="accent3"/>
          <w:insideV w:val="single" w:sz="6" w:space="0" w:color="48464F" w:themeColor="accent3"/>
        </w:tcBorders>
        <w:shd w:val="clear" w:color="auto" w:fill="A19FA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8EAC" w:themeColor="accent2"/>
        <w:left w:val="single" w:sz="8" w:space="0" w:color="678EAC" w:themeColor="accent2"/>
        <w:bottom w:val="single" w:sz="8" w:space="0" w:color="678EAC" w:themeColor="accent2"/>
        <w:right w:val="single" w:sz="8" w:space="0" w:color="678EAC" w:themeColor="accent2"/>
        <w:insideH w:val="single" w:sz="8" w:space="0" w:color="678EAC" w:themeColor="accent2"/>
        <w:insideV w:val="single" w:sz="8" w:space="0" w:color="678EAC" w:themeColor="accent2"/>
      </w:tblBorders>
    </w:tblPr>
    <w:tcPr>
      <w:shd w:val="clear" w:color="auto" w:fill="D9E2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8EE" w:themeFill="accent2" w:themeFillTint="33"/>
      </w:tcPr>
    </w:tblStylePr>
    <w:tblStylePr w:type="band1Vert">
      <w:tblPr/>
      <w:tcPr>
        <w:shd w:val="clear" w:color="auto" w:fill="B3C6D5" w:themeFill="accent2" w:themeFillTint="7F"/>
      </w:tcPr>
    </w:tblStylePr>
    <w:tblStylePr w:type="band1Horz">
      <w:tblPr/>
      <w:tcPr>
        <w:tcBorders>
          <w:insideH w:val="single" w:sz="6" w:space="0" w:color="678EAC" w:themeColor="accent2"/>
          <w:insideV w:val="single" w:sz="6" w:space="0" w:color="678EAC" w:themeColor="accent2"/>
        </w:tcBorders>
        <w:shd w:val="clear" w:color="auto" w:fill="B3C6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007F" w:themeColor="accent1"/>
        <w:left w:val="single" w:sz="8" w:space="0" w:color="D5007F" w:themeColor="accent1"/>
        <w:bottom w:val="single" w:sz="8" w:space="0" w:color="D5007F" w:themeColor="accent1"/>
        <w:right w:val="single" w:sz="8" w:space="0" w:color="D5007F" w:themeColor="accent1"/>
        <w:insideH w:val="single" w:sz="8" w:space="0" w:color="D5007F" w:themeColor="accent1"/>
        <w:insideV w:val="single" w:sz="8" w:space="0" w:color="D5007F" w:themeColor="accent1"/>
      </w:tblBorders>
    </w:tblPr>
    <w:tcPr>
      <w:shd w:val="clear" w:color="auto" w:fill="FFB5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3E6" w:themeFill="accent1" w:themeFillTint="33"/>
      </w:tcPr>
    </w:tblStylePr>
    <w:tblStylePr w:type="band1Vert">
      <w:tblPr/>
      <w:tcPr>
        <w:shd w:val="clear" w:color="auto" w:fill="FF6BC3" w:themeFill="accent1" w:themeFillTint="7F"/>
      </w:tcPr>
    </w:tblStylePr>
    <w:tblStylePr w:type="band1Horz">
      <w:tblPr/>
      <w:tcPr>
        <w:tcBorders>
          <w:insideH w:val="single" w:sz="6" w:space="0" w:color="D5007F" w:themeColor="accent1"/>
          <w:insideV w:val="single" w:sz="6" w:space="0" w:color="D5007F" w:themeColor="accent1"/>
        </w:tcBorders>
        <w:shd w:val="clear" w:color="auto" w:fill="FF6B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AEDF3" w:themeColor="accent6" w:themeTint="BF"/>
        <w:left w:val="single" w:sz="8" w:space="0" w:color="EAEDF3" w:themeColor="accent6" w:themeTint="BF"/>
        <w:bottom w:val="single" w:sz="8" w:space="0" w:color="EAEDF3" w:themeColor="accent6" w:themeTint="BF"/>
        <w:right w:val="single" w:sz="8" w:space="0" w:color="EAEDF3" w:themeColor="accent6" w:themeTint="BF"/>
        <w:insideH w:val="single" w:sz="8" w:space="0" w:color="EAEDF3" w:themeColor="accent6" w:themeTint="BF"/>
        <w:insideV w:val="single" w:sz="8" w:space="0" w:color="EAEDF3" w:themeColor="accent6" w:themeTint="BF"/>
      </w:tblBorders>
    </w:tblPr>
    <w:tcPr>
      <w:shd w:val="clear" w:color="auto" w:fill="F8F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D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7" w:themeFill="accent6" w:themeFillTint="7F"/>
      </w:tcPr>
    </w:tblStylePr>
    <w:tblStylePr w:type="band1Horz">
      <w:tblPr/>
      <w:tcPr>
        <w:shd w:val="clear" w:color="auto" w:fill="F1F3F7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447C2" w:themeColor="accent5" w:themeTint="BF"/>
        <w:left w:val="single" w:sz="8" w:space="0" w:color="4447C2" w:themeColor="accent5" w:themeTint="BF"/>
        <w:bottom w:val="single" w:sz="8" w:space="0" w:color="4447C2" w:themeColor="accent5" w:themeTint="BF"/>
        <w:right w:val="single" w:sz="8" w:space="0" w:color="4447C2" w:themeColor="accent5" w:themeTint="BF"/>
        <w:insideH w:val="single" w:sz="8" w:space="0" w:color="4447C2" w:themeColor="accent5" w:themeTint="BF"/>
        <w:insideV w:val="single" w:sz="8" w:space="0" w:color="4447C2" w:themeColor="accent5" w:themeTint="BF"/>
      </w:tblBorders>
    </w:tblPr>
    <w:tcPr>
      <w:shd w:val="clear" w:color="auto" w:fill="C1C2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47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85D6" w:themeFill="accent5" w:themeFillTint="7F"/>
      </w:tcPr>
    </w:tblStylePr>
    <w:tblStylePr w:type="band1Horz">
      <w:tblPr/>
      <w:tcPr>
        <w:shd w:val="clear" w:color="auto" w:fill="8285D6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CCACB" w:themeColor="accent4" w:themeTint="BF"/>
        <w:left w:val="single" w:sz="8" w:space="0" w:color="ECCACB" w:themeColor="accent4" w:themeTint="BF"/>
        <w:bottom w:val="single" w:sz="8" w:space="0" w:color="ECCACB" w:themeColor="accent4" w:themeTint="BF"/>
        <w:right w:val="single" w:sz="8" w:space="0" w:color="ECCACB" w:themeColor="accent4" w:themeTint="BF"/>
        <w:insideH w:val="single" w:sz="8" w:space="0" w:color="ECCACB" w:themeColor="accent4" w:themeTint="BF"/>
        <w:insideV w:val="single" w:sz="8" w:space="0" w:color="ECCACB" w:themeColor="accent4" w:themeTint="BF"/>
      </w:tblBorders>
    </w:tblPr>
    <w:tcPr>
      <w:shd w:val="clear" w:color="auto" w:fill="F8ED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DC" w:themeFill="accent4" w:themeFillTint="7F"/>
      </w:tcPr>
    </w:tblStylePr>
    <w:tblStylePr w:type="band1Horz">
      <w:tblPr/>
      <w:tcPr>
        <w:shd w:val="clear" w:color="auto" w:fill="F2DCDC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3707E" w:themeColor="accent3" w:themeTint="BF"/>
        <w:left w:val="single" w:sz="8" w:space="0" w:color="73707E" w:themeColor="accent3" w:themeTint="BF"/>
        <w:bottom w:val="single" w:sz="8" w:space="0" w:color="73707E" w:themeColor="accent3" w:themeTint="BF"/>
        <w:right w:val="single" w:sz="8" w:space="0" w:color="73707E" w:themeColor="accent3" w:themeTint="BF"/>
        <w:insideH w:val="single" w:sz="8" w:space="0" w:color="73707E" w:themeColor="accent3" w:themeTint="BF"/>
        <w:insideV w:val="single" w:sz="8" w:space="0" w:color="73707E" w:themeColor="accent3" w:themeTint="BF"/>
      </w:tblBorders>
    </w:tblPr>
    <w:tcPr>
      <w:shd w:val="clear" w:color="auto" w:fill="D0CF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70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9FAA" w:themeFill="accent3" w:themeFillTint="7F"/>
      </w:tcPr>
    </w:tblStylePr>
    <w:tblStylePr w:type="band1Horz">
      <w:tblPr/>
      <w:tcPr>
        <w:shd w:val="clear" w:color="auto" w:fill="A19FAA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AC0" w:themeColor="accent2" w:themeTint="BF"/>
        <w:left w:val="single" w:sz="8" w:space="0" w:color="8CAAC0" w:themeColor="accent2" w:themeTint="BF"/>
        <w:bottom w:val="single" w:sz="8" w:space="0" w:color="8CAAC0" w:themeColor="accent2" w:themeTint="BF"/>
        <w:right w:val="single" w:sz="8" w:space="0" w:color="8CAAC0" w:themeColor="accent2" w:themeTint="BF"/>
        <w:insideH w:val="single" w:sz="8" w:space="0" w:color="8CAAC0" w:themeColor="accent2" w:themeTint="BF"/>
        <w:insideV w:val="single" w:sz="8" w:space="0" w:color="8CAAC0" w:themeColor="accent2" w:themeTint="BF"/>
      </w:tblBorders>
    </w:tblPr>
    <w:tcPr>
      <w:shd w:val="clear" w:color="auto" w:fill="D9E2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AA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6D5" w:themeFill="accent2" w:themeFillTint="7F"/>
      </w:tcPr>
    </w:tblStylePr>
    <w:tblStylePr w:type="band1Horz">
      <w:tblPr/>
      <w:tcPr>
        <w:shd w:val="clear" w:color="auto" w:fill="B3C6D5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20A5" w:themeColor="accent1" w:themeTint="BF"/>
        <w:left w:val="single" w:sz="8" w:space="0" w:color="FF20A5" w:themeColor="accent1" w:themeTint="BF"/>
        <w:bottom w:val="single" w:sz="8" w:space="0" w:color="FF20A5" w:themeColor="accent1" w:themeTint="BF"/>
        <w:right w:val="single" w:sz="8" w:space="0" w:color="FF20A5" w:themeColor="accent1" w:themeTint="BF"/>
        <w:insideH w:val="single" w:sz="8" w:space="0" w:color="FF20A5" w:themeColor="accent1" w:themeTint="BF"/>
        <w:insideV w:val="single" w:sz="8" w:space="0" w:color="FF20A5" w:themeColor="accent1" w:themeTint="BF"/>
      </w:tblBorders>
    </w:tblPr>
    <w:tcPr>
      <w:shd w:val="clear" w:color="auto" w:fill="FFB5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0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BC3" w:themeFill="accent1" w:themeFillTint="7F"/>
      </w:tcPr>
    </w:tblStylePr>
    <w:tblStylePr w:type="band1Horz">
      <w:tblPr/>
      <w:tcPr>
        <w:shd w:val="clear" w:color="auto" w:fill="FF6BC3" w:themeFill="accent1" w:themeFillTint="7F"/>
      </w:tcPr>
    </w:tblStylePr>
  </w:style>
  <w:style w:type="table" w:styleId="Donkerelijst-accent6">
    <w:name w:val="Dark List Accent 6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7E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699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A7C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A7C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A7C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A7C4" w:themeFill="accent6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2F8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7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3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3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3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365" w:themeFill="accent5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36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6C6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6C6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6C6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6C6E" w:themeFill="accent4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464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2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34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34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4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43B" w:themeFill="accent3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8E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6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6A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6A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A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A85" w:themeFill="accent2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00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003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00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00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00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005E" w:themeFill="accent1" w:themeFillShade="BF"/>
      </w:tcPr>
    </w:tblStylePr>
  </w:style>
  <w:style w:type="paragraph" w:styleId="Bibliografie">
    <w:name w:val="Bibliography"/>
    <w:basedOn w:val="ZsysbasisPharos"/>
    <w:next w:val="BasistekstPharos"/>
    <w:uiPriority w:val="98"/>
    <w:semiHidden/>
    <w:rsid w:val="00E07762"/>
  </w:style>
  <w:style w:type="paragraph" w:styleId="Citaat">
    <w:name w:val="Quote"/>
    <w:basedOn w:val="ZsysbasisPharos"/>
    <w:next w:val="BasistekstPharos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Pharos"/>
    <w:next w:val="BasistekstPharos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Pharos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Pharos"/>
    <w:next w:val="BasistekstPharos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Pharos"/>
    <w:next w:val="BasistekstPharos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Pharos"/>
    <w:next w:val="BasistekstPharos"/>
    <w:uiPriority w:val="34"/>
    <w:qFormat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Pharos">
    <w:name w:val="Kopnummering Pharos"/>
    <w:uiPriority w:val="4"/>
    <w:semiHidden/>
    <w:rsid w:val="00BE6C0F"/>
    <w:pPr>
      <w:numPr>
        <w:numId w:val="9"/>
      </w:numPr>
    </w:pPr>
  </w:style>
  <w:style w:type="paragraph" w:customStyle="1" w:styleId="ZsyseenpuntPharos">
    <w:name w:val="Zsyseenpunt Pharos"/>
    <w:basedOn w:val="ZsysbasisPharos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Pharos">
    <w:name w:val="Zsysbasisdocumentgegevens Pharos"/>
    <w:basedOn w:val="ZsysbasisPharos"/>
    <w:next w:val="BasistekstPharos"/>
    <w:uiPriority w:val="4"/>
    <w:semiHidden/>
    <w:rsid w:val="0020548B"/>
    <w:rPr>
      <w:noProof/>
    </w:rPr>
  </w:style>
  <w:style w:type="paragraph" w:customStyle="1" w:styleId="DocumentgegevenskopjePharos">
    <w:name w:val="Documentgegevens kopje Pharos"/>
    <w:basedOn w:val="ZsysbasisdocumentgegevensPharos"/>
    <w:uiPriority w:val="4"/>
    <w:rsid w:val="00B95379"/>
    <w:pPr>
      <w:spacing w:line="200" w:lineRule="exact"/>
    </w:pPr>
    <w:rPr>
      <w:b/>
      <w:sz w:val="14"/>
    </w:rPr>
  </w:style>
  <w:style w:type="paragraph" w:customStyle="1" w:styleId="DocumentgegevensPharos">
    <w:name w:val="Documentgegevens Pharos"/>
    <w:basedOn w:val="ZsysbasisdocumentgegevensPharos"/>
    <w:uiPriority w:val="4"/>
    <w:rsid w:val="00756C31"/>
  </w:style>
  <w:style w:type="paragraph" w:customStyle="1" w:styleId="PaginanummerPharos">
    <w:name w:val="Paginanummer Pharos"/>
    <w:basedOn w:val="ZsysbasisdocumentgegevensPharos"/>
    <w:uiPriority w:val="4"/>
    <w:rsid w:val="003520C8"/>
    <w:pPr>
      <w:spacing w:line="260" w:lineRule="exact"/>
      <w:jc w:val="right"/>
    </w:pPr>
    <w:rPr>
      <w:b/>
      <w:color w:val="A9B9CD"/>
      <w:sz w:val="14"/>
    </w:rPr>
  </w:style>
  <w:style w:type="paragraph" w:customStyle="1" w:styleId="AfzendergegevensPharos">
    <w:name w:val="Afzendergegevens Pharos"/>
    <w:basedOn w:val="ZsysbasisdocumentgegevensPharos"/>
    <w:uiPriority w:val="4"/>
    <w:rsid w:val="00135E7B"/>
  </w:style>
  <w:style w:type="paragraph" w:customStyle="1" w:styleId="AfzendergegevenskopjePharos">
    <w:name w:val="Afzendergegevens kopje Pharos"/>
    <w:basedOn w:val="ZsysbasisdocumentgegevensPharos"/>
    <w:uiPriority w:val="4"/>
    <w:rsid w:val="0053388B"/>
    <w:rPr>
      <w:rFonts w:ascii="Open Sans Light" w:hAnsi="Open Sans Light"/>
      <w:color w:val="678EAC" w:themeColor="accent2"/>
    </w:rPr>
  </w:style>
  <w:style w:type="numbering" w:customStyle="1" w:styleId="OpsommingtekenPharos">
    <w:name w:val="Opsomming teken Pharos"/>
    <w:uiPriority w:val="4"/>
    <w:semiHidden/>
    <w:rsid w:val="00AD083F"/>
    <w:pPr>
      <w:numPr>
        <w:numId w:val="10"/>
      </w:numPr>
    </w:pPr>
  </w:style>
  <w:style w:type="paragraph" w:customStyle="1" w:styleId="AlineavoorafbeeldingPharos">
    <w:name w:val="Alinea voor afbeelding Pharos"/>
    <w:basedOn w:val="ZsysbasisPharos"/>
    <w:next w:val="BasistekstPharos"/>
    <w:uiPriority w:val="4"/>
    <w:qFormat/>
    <w:rsid w:val="006B01A1"/>
  </w:style>
  <w:style w:type="paragraph" w:customStyle="1" w:styleId="TitelPharos">
    <w:name w:val="Titel Pharos"/>
    <w:basedOn w:val="ZsysbasisPharos"/>
    <w:uiPriority w:val="4"/>
    <w:qFormat/>
    <w:rsid w:val="00D11FD2"/>
    <w:pPr>
      <w:keepLines/>
      <w:spacing w:line="840" w:lineRule="exact"/>
    </w:pPr>
    <w:rPr>
      <w:b/>
      <w:color w:val="FFFFFF"/>
      <w:sz w:val="84"/>
    </w:rPr>
  </w:style>
  <w:style w:type="paragraph" w:customStyle="1" w:styleId="SubtitelPharos">
    <w:name w:val="Subtitel Pharos"/>
    <w:basedOn w:val="ZsysbasisPharos"/>
    <w:uiPriority w:val="4"/>
    <w:qFormat/>
    <w:rsid w:val="00D11FD2"/>
    <w:pPr>
      <w:keepLines/>
      <w:framePr w:wrap="around" w:vAnchor="page" w:hAnchor="margin" w:y="2524"/>
      <w:spacing w:before="520" w:line="520" w:lineRule="exact"/>
    </w:pPr>
    <w:rPr>
      <w:color w:val="FFFFFF"/>
      <w:sz w:val="38"/>
    </w:rPr>
  </w:style>
  <w:style w:type="numbering" w:customStyle="1" w:styleId="BijlagenummeringPharos">
    <w:name w:val="Bijlagenummering Pharos"/>
    <w:uiPriority w:val="4"/>
    <w:semiHidden/>
    <w:rsid w:val="00345315"/>
    <w:pPr>
      <w:numPr>
        <w:numId w:val="11"/>
      </w:numPr>
    </w:pPr>
  </w:style>
  <w:style w:type="paragraph" w:customStyle="1" w:styleId="Bijlagekop1Pharos">
    <w:name w:val="Bijlage kop 1 Pharos"/>
    <w:basedOn w:val="ZsysbasisPharos"/>
    <w:next w:val="BasistekstPharos"/>
    <w:uiPriority w:val="4"/>
    <w:qFormat/>
    <w:rsid w:val="00217371"/>
    <w:pPr>
      <w:keepNext/>
      <w:keepLines/>
      <w:numPr>
        <w:numId w:val="29"/>
      </w:numPr>
      <w:tabs>
        <w:tab w:val="left" w:pos="709"/>
      </w:tabs>
      <w:spacing w:after="240" w:line="620" w:lineRule="exact"/>
      <w:outlineLvl w:val="0"/>
    </w:pPr>
    <w:rPr>
      <w:b/>
      <w:bCs/>
      <w:color w:val="678EAC" w:themeColor="accent2"/>
      <w:sz w:val="48"/>
      <w:szCs w:val="32"/>
    </w:rPr>
  </w:style>
  <w:style w:type="paragraph" w:customStyle="1" w:styleId="Bijlagekop2Pharos">
    <w:name w:val="Bijlage kop 2 Pharos"/>
    <w:basedOn w:val="ZsysbasisPharos"/>
    <w:next w:val="BasistekstPharos"/>
    <w:uiPriority w:val="4"/>
    <w:qFormat/>
    <w:rsid w:val="00345315"/>
    <w:pPr>
      <w:keepNext/>
      <w:keepLines/>
      <w:numPr>
        <w:ilvl w:val="1"/>
        <w:numId w:val="29"/>
      </w:numPr>
      <w:spacing w:before="300" w:line="440" w:lineRule="atLeast"/>
      <w:outlineLvl w:val="1"/>
    </w:pPr>
    <w:rPr>
      <w:b/>
      <w:bCs/>
      <w:iCs/>
      <w:color w:val="D5007F" w:themeColor="accent1"/>
      <w:sz w:val="32"/>
      <w:szCs w:val="28"/>
    </w:rPr>
  </w:style>
  <w:style w:type="paragraph" w:styleId="Onderwerpvanopmerking">
    <w:name w:val="annotation subject"/>
    <w:basedOn w:val="ZsysbasisPharos"/>
    <w:next w:val="BasistekstPharos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Pharos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Pharos"/>
    <w:next w:val="BasistekstPharos"/>
    <w:link w:val="Plattetekstinspringen2Char"/>
    <w:uiPriority w:val="98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Pharos"/>
    <w:next w:val="BasistekstPharos"/>
    <w:link w:val="Plattetekstinspringen3Char"/>
    <w:uiPriority w:val="98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Pharos"/>
    <w:basedOn w:val="ZsysbasisPharos"/>
    <w:next w:val="BasistekstPharos"/>
    <w:uiPriority w:val="4"/>
    <w:rsid w:val="00DD2A9E"/>
  </w:style>
  <w:style w:type="table" w:customStyle="1" w:styleId="TabelzonderopmaakPharos">
    <w:name w:val="Tabel zonder opmaak Pharos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Pharos">
    <w:name w:val="Zsysbasistoc Pharos"/>
    <w:basedOn w:val="ZsysbasisPharos"/>
    <w:next w:val="BasistekstPharos"/>
    <w:uiPriority w:val="4"/>
    <w:semiHidden/>
    <w:rsid w:val="00C73F38"/>
    <w:pPr>
      <w:tabs>
        <w:tab w:val="left" w:pos="4440"/>
        <w:tab w:val="right" w:pos="9069"/>
      </w:tabs>
      <w:ind w:left="709" w:right="567" w:hanging="709"/>
    </w:pPr>
  </w:style>
  <w:style w:type="numbering" w:customStyle="1" w:styleId="AgendapuntlijstPharos">
    <w:name w:val="Agendapunt (lijst) Pharos"/>
    <w:uiPriority w:val="4"/>
    <w:semiHidden/>
    <w:rsid w:val="001C6232"/>
    <w:pPr>
      <w:numPr>
        <w:numId w:val="24"/>
      </w:numPr>
    </w:pPr>
  </w:style>
  <w:style w:type="paragraph" w:customStyle="1" w:styleId="AgendapuntPharos">
    <w:name w:val="Agendapunt Pharos"/>
    <w:basedOn w:val="ZsysbasisPharos"/>
    <w:uiPriority w:val="4"/>
    <w:rsid w:val="001C6232"/>
    <w:pPr>
      <w:numPr>
        <w:numId w:val="25"/>
      </w:numPr>
    </w:pPr>
  </w:style>
  <w:style w:type="paragraph" w:customStyle="1" w:styleId="ZsysbasistabeltekstPharos">
    <w:name w:val="Zsysbasistabeltekst Pharos"/>
    <w:basedOn w:val="ZsysbasisPharos"/>
    <w:next w:val="TabeltekstPharos"/>
    <w:uiPriority w:val="4"/>
    <w:semiHidden/>
    <w:rsid w:val="000D0156"/>
    <w:pPr>
      <w:ind w:left="79" w:right="79"/>
    </w:pPr>
  </w:style>
  <w:style w:type="paragraph" w:customStyle="1" w:styleId="TabeltekstPharos">
    <w:name w:val="Tabeltekst Pharos"/>
    <w:basedOn w:val="ZsysbasistabeltekstPharos"/>
    <w:uiPriority w:val="4"/>
    <w:qFormat/>
    <w:rsid w:val="00283822"/>
    <w:pPr>
      <w:spacing w:before="20" w:after="20"/>
    </w:pPr>
  </w:style>
  <w:style w:type="paragraph" w:customStyle="1" w:styleId="TabelkopjePharos">
    <w:name w:val="Tabelkopje Pharos"/>
    <w:basedOn w:val="ZsysbasistabeltekstPharos"/>
    <w:next w:val="TabeltekstPharos"/>
    <w:uiPriority w:val="4"/>
    <w:qFormat/>
    <w:rsid w:val="009D1B0C"/>
    <w:rPr>
      <w:b/>
      <w:color w:val="FFFFFF" w:themeColor="background1"/>
    </w:rPr>
  </w:style>
  <w:style w:type="paragraph" w:customStyle="1" w:styleId="DocumentnaamPharos">
    <w:name w:val="Documentnaam Pharos"/>
    <w:basedOn w:val="ZsysbasisPharos"/>
    <w:next w:val="BasistekstPharos"/>
    <w:uiPriority w:val="4"/>
    <w:rsid w:val="00B30352"/>
  </w:style>
  <w:style w:type="paragraph" w:customStyle="1" w:styleId="KadertekstPharos">
    <w:name w:val="Kadertekst Pharos"/>
    <w:basedOn w:val="ZsysbasisPharos"/>
    <w:uiPriority w:val="4"/>
    <w:rsid w:val="002011C1"/>
    <w:pPr>
      <w:ind w:left="170" w:right="170"/>
    </w:pPr>
    <w:rPr>
      <w:b/>
      <w:color w:val="FFFFFF" w:themeColor="background1"/>
    </w:rPr>
  </w:style>
  <w:style w:type="paragraph" w:customStyle="1" w:styleId="BijschriftkaderPharos">
    <w:name w:val="Bijschrift kader Pharos"/>
    <w:basedOn w:val="ZsysbasisPharos"/>
    <w:next w:val="BasistekstPharos"/>
    <w:uiPriority w:val="4"/>
    <w:rsid w:val="008033D9"/>
    <w:pPr>
      <w:numPr>
        <w:numId w:val="31"/>
      </w:numPr>
      <w:spacing w:before="80"/>
    </w:pPr>
  </w:style>
  <w:style w:type="table" w:styleId="Donkerelijst">
    <w:name w:val="Dark List"/>
    <w:basedOn w:val="Standaardtabel"/>
    <w:uiPriority w:val="70"/>
    <w:semiHidden/>
    <w:unhideWhenUsed/>
    <w:rsid w:val="0027551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BijschrifttabelPharos">
    <w:name w:val="Bijschrift tabel Pharos"/>
    <w:basedOn w:val="ZsysbasisPharos"/>
    <w:next w:val="BasistekstPharos"/>
    <w:uiPriority w:val="4"/>
    <w:rsid w:val="000D0156"/>
    <w:pPr>
      <w:numPr>
        <w:numId w:val="33"/>
      </w:numPr>
      <w:spacing w:after="40"/>
    </w:pPr>
  </w:style>
  <w:style w:type="table" w:customStyle="1" w:styleId="TabelstijlPharos">
    <w:name w:val="Tabelstijl Pharos"/>
    <w:basedOn w:val="Standaardtabel"/>
    <w:uiPriority w:val="99"/>
    <w:rsid w:val="009D1B0C"/>
    <w:pPr>
      <w:spacing w:line="240" w:lineRule="auto"/>
    </w:pPr>
    <w:tblPr>
      <w:tblBorders>
        <w:bottom w:val="single" w:sz="4" w:space="0" w:color="678EAC" w:themeColor="accent2"/>
        <w:insideH w:val="single" w:sz="4" w:space="0" w:color="678EAC" w:themeColor="accent2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678EAC" w:themeFill="accent2"/>
      </w:tcPr>
    </w:tblStylePr>
  </w:style>
  <w:style w:type="paragraph" w:customStyle="1" w:styleId="VerwijzingtitelPharos">
    <w:name w:val="Verwijzing titel Pharos"/>
    <w:basedOn w:val="ZsysbasisPharos"/>
    <w:next w:val="TitelPharos"/>
    <w:uiPriority w:val="4"/>
    <w:rsid w:val="00417F6E"/>
    <w:pPr>
      <w:keepLines/>
      <w:spacing w:line="672" w:lineRule="atLeast"/>
    </w:pPr>
    <w:rPr>
      <w:b/>
      <w:caps/>
      <w:color w:val="D5007F" w:themeColor="accent1"/>
      <w:sz w:val="48"/>
    </w:rPr>
  </w:style>
  <w:style w:type="paragraph" w:customStyle="1" w:styleId="VerwijzingsubtitelPharos">
    <w:name w:val="Verwijzing subtitel Pharos"/>
    <w:basedOn w:val="ZsysbasisPharos"/>
    <w:next w:val="SubtitelPharos"/>
    <w:uiPriority w:val="4"/>
    <w:rsid w:val="00417F6E"/>
    <w:pPr>
      <w:keepLines/>
      <w:spacing w:before="240" w:line="420" w:lineRule="exact"/>
    </w:pPr>
    <w:rPr>
      <w:b/>
      <w:color w:val="D5007F" w:themeColor="accent1"/>
      <w:sz w:val="36"/>
    </w:rPr>
  </w:style>
  <w:style w:type="paragraph" w:customStyle="1" w:styleId="VoettekstscheidingslijnPharos">
    <w:name w:val="Voettekst scheidingslijn Pharos"/>
    <w:basedOn w:val="ZsysbasisPharos"/>
    <w:uiPriority w:val="4"/>
    <w:rsid w:val="00535F9D"/>
    <w:pPr>
      <w:tabs>
        <w:tab w:val="right" w:leader="underscore" w:pos="9072"/>
      </w:tabs>
      <w:spacing w:after="200"/>
    </w:pPr>
    <w:rPr>
      <w:color w:val="D5007F" w:themeColor="accent1"/>
    </w:rPr>
  </w:style>
  <w:style w:type="table" w:styleId="Gemiddeldraster1">
    <w:name w:val="Medium Grid 1"/>
    <w:basedOn w:val="Standaardtabel"/>
    <w:uiPriority w:val="67"/>
    <w:semiHidden/>
    <w:unhideWhenUsed/>
    <w:rsid w:val="0027551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27551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27551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27551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27551C"/>
    <w:pPr>
      <w:spacing w:line="240" w:lineRule="auto"/>
    </w:pPr>
    <w:tblPr>
      <w:tblStyleRowBandSize w:val="1"/>
      <w:tblStyleColBandSize w:val="1"/>
      <w:tblBorders>
        <w:top w:val="single" w:sz="8" w:space="0" w:color="FF20A5" w:themeColor="accent1" w:themeTint="BF"/>
        <w:left w:val="single" w:sz="8" w:space="0" w:color="FF20A5" w:themeColor="accent1" w:themeTint="BF"/>
        <w:bottom w:val="single" w:sz="8" w:space="0" w:color="FF20A5" w:themeColor="accent1" w:themeTint="BF"/>
        <w:right w:val="single" w:sz="8" w:space="0" w:color="FF20A5" w:themeColor="accent1" w:themeTint="BF"/>
        <w:insideH w:val="single" w:sz="8" w:space="0" w:color="FF20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0A5" w:themeColor="accent1" w:themeTint="BF"/>
          <w:left w:val="single" w:sz="8" w:space="0" w:color="FF20A5" w:themeColor="accent1" w:themeTint="BF"/>
          <w:bottom w:val="single" w:sz="8" w:space="0" w:color="FF20A5" w:themeColor="accent1" w:themeTint="BF"/>
          <w:right w:val="single" w:sz="8" w:space="0" w:color="FF20A5" w:themeColor="accent1" w:themeTint="BF"/>
          <w:insideH w:val="nil"/>
          <w:insideV w:val="nil"/>
        </w:tcBorders>
        <w:shd w:val="clear" w:color="auto" w:fill="D500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0A5" w:themeColor="accent1" w:themeTint="BF"/>
          <w:left w:val="single" w:sz="8" w:space="0" w:color="FF20A5" w:themeColor="accent1" w:themeTint="BF"/>
          <w:bottom w:val="single" w:sz="8" w:space="0" w:color="FF20A5" w:themeColor="accent1" w:themeTint="BF"/>
          <w:right w:val="single" w:sz="8" w:space="0" w:color="FF20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5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27551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27551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00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00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00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27551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27551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007F" w:themeColor="accent1"/>
        <w:bottom w:val="single" w:sz="8" w:space="0" w:color="D500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007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5007F" w:themeColor="accent1"/>
          <w:bottom w:val="single" w:sz="8" w:space="0" w:color="D500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007F" w:themeColor="accent1"/>
          <w:bottom w:val="single" w:sz="8" w:space="0" w:color="D5007F" w:themeColor="accent1"/>
        </w:tcBorders>
      </w:tcPr>
    </w:tblStylePr>
    <w:tblStylePr w:type="band1Vert">
      <w:tblPr/>
      <w:tcPr>
        <w:shd w:val="clear" w:color="auto" w:fill="FFB5E1" w:themeFill="accent1" w:themeFillTint="3F"/>
      </w:tcPr>
    </w:tblStylePr>
    <w:tblStylePr w:type="band1Horz">
      <w:tblPr/>
      <w:tcPr>
        <w:shd w:val="clear" w:color="auto" w:fill="FFB5E1" w:themeFill="accent1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27551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27551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27551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8E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27551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728E" w:themeFill="accent2" w:themeFillShade="CC"/>
      </w:tcPr>
    </w:tblStylePr>
    <w:tblStylePr w:type="lastRow">
      <w:rPr>
        <w:b/>
        <w:bCs/>
        <w:color w:val="4D72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chtraster">
    <w:name w:val="Light Grid"/>
    <w:basedOn w:val="Standaardtabel"/>
    <w:uiPriority w:val="62"/>
    <w:semiHidden/>
    <w:unhideWhenUsed/>
    <w:rsid w:val="0027551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27551C"/>
    <w:pPr>
      <w:spacing w:line="240" w:lineRule="auto"/>
    </w:pPr>
    <w:tblPr>
      <w:tblStyleRowBandSize w:val="1"/>
      <w:tblStyleColBandSize w:val="1"/>
      <w:tblBorders>
        <w:top w:val="single" w:sz="8" w:space="0" w:color="D5007F" w:themeColor="accent1"/>
        <w:left w:val="single" w:sz="8" w:space="0" w:color="D5007F" w:themeColor="accent1"/>
        <w:bottom w:val="single" w:sz="8" w:space="0" w:color="D5007F" w:themeColor="accent1"/>
        <w:right w:val="single" w:sz="8" w:space="0" w:color="D5007F" w:themeColor="accent1"/>
        <w:insideH w:val="single" w:sz="8" w:space="0" w:color="D5007F" w:themeColor="accent1"/>
        <w:insideV w:val="single" w:sz="8" w:space="0" w:color="D500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007F" w:themeColor="accent1"/>
          <w:left w:val="single" w:sz="8" w:space="0" w:color="D5007F" w:themeColor="accent1"/>
          <w:bottom w:val="single" w:sz="18" w:space="0" w:color="D5007F" w:themeColor="accent1"/>
          <w:right w:val="single" w:sz="8" w:space="0" w:color="D5007F" w:themeColor="accent1"/>
          <w:insideH w:val="nil"/>
          <w:insideV w:val="single" w:sz="8" w:space="0" w:color="D500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007F" w:themeColor="accent1"/>
          <w:left w:val="single" w:sz="8" w:space="0" w:color="D5007F" w:themeColor="accent1"/>
          <w:bottom w:val="single" w:sz="8" w:space="0" w:color="D5007F" w:themeColor="accent1"/>
          <w:right w:val="single" w:sz="8" w:space="0" w:color="D5007F" w:themeColor="accent1"/>
          <w:insideH w:val="nil"/>
          <w:insideV w:val="single" w:sz="8" w:space="0" w:color="D500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007F" w:themeColor="accent1"/>
          <w:left w:val="single" w:sz="8" w:space="0" w:color="D5007F" w:themeColor="accent1"/>
          <w:bottom w:val="single" w:sz="8" w:space="0" w:color="D5007F" w:themeColor="accent1"/>
          <w:right w:val="single" w:sz="8" w:space="0" w:color="D5007F" w:themeColor="accent1"/>
        </w:tcBorders>
      </w:tcPr>
    </w:tblStylePr>
    <w:tblStylePr w:type="band1Vert">
      <w:tblPr/>
      <w:tcPr>
        <w:tcBorders>
          <w:top w:val="single" w:sz="8" w:space="0" w:color="D5007F" w:themeColor="accent1"/>
          <w:left w:val="single" w:sz="8" w:space="0" w:color="D5007F" w:themeColor="accent1"/>
          <w:bottom w:val="single" w:sz="8" w:space="0" w:color="D5007F" w:themeColor="accent1"/>
          <w:right w:val="single" w:sz="8" w:space="0" w:color="D5007F" w:themeColor="accent1"/>
        </w:tcBorders>
        <w:shd w:val="clear" w:color="auto" w:fill="FFB5E1" w:themeFill="accent1" w:themeFillTint="3F"/>
      </w:tcPr>
    </w:tblStylePr>
    <w:tblStylePr w:type="band1Horz">
      <w:tblPr/>
      <w:tcPr>
        <w:tcBorders>
          <w:top w:val="single" w:sz="8" w:space="0" w:color="D5007F" w:themeColor="accent1"/>
          <w:left w:val="single" w:sz="8" w:space="0" w:color="D5007F" w:themeColor="accent1"/>
          <w:bottom w:val="single" w:sz="8" w:space="0" w:color="D5007F" w:themeColor="accent1"/>
          <w:right w:val="single" w:sz="8" w:space="0" w:color="D5007F" w:themeColor="accent1"/>
          <w:insideV w:val="single" w:sz="8" w:space="0" w:color="D5007F" w:themeColor="accent1"/>
        </w:tcBorders>
        <w:shd w:val="clear" w:color="auto" w:fill="FFB5E1" w:themeFill="accent1" w:themeFillTint="3F"/>
      </w:tcPr>
    </w:tblStylePr>
    <w:tblStylePr w:type="band2Horz">
      <w:tblPr/>
      <w:tcPr>
        <w:tcBorders>
          <w:top w:val="single" w:sz="8" w:space="0" w:color="D5007F" w:themeColor="accent1"/>
          <w:left w:val="single" w:sz="8" w:space="0" w:color="D5007F" w:themeColor="accent1"/>
          <w:bottom w:val="single" w:sz="8" w:space="0" w:color="D5007F" w:themeColor="accent1"/>
          <w:right w:val="single" w:sz="8" w:space="0" w:color="D5007F" w:themeColor="accent1"/>
          <w:insideV w:val="single" w:sz="8" w:space="0" w:color="D5007F" w:themeColor="accent1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27551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27551C"/>
    <w:pPr>
      <w:spacing w:line="240" w:lineRule="auto"/>
    </w:pPr>
    <w:rPr>
      <w:color w:val="9F005E" w:themeColor="accent1" w:themeShade="BF"/>
    </w:rPr>
    <w:tblPr>
      <w:tblStyleRowBandSize w:val="1"/>
      <w:tblStyleColBandSize w:val="1"/>
      <w:tblBorders>
        <w:top w:val="single" w:sz="8" w:space="0" w:color="D5007F" w:themeColor="accent1"/>
        <w:bottom w:val="single" w:sz="8" w:space="0" w:color="D500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007F" w:themeColor="accent1"/>
          <w:left w:val="nil"/>
          <w:bottom w:val="single" w:sz="8" w:space="0" w:color="D500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007F" w:themeColor="accent1"/>
          <w:left w:val="nil"/>
          <w:bottom w:val="single" w:sz="8" w:space="0" w:color="D500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5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5E1" w:themeFill="accent1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27551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27551C"/>
    <w:pPr>
      <w:spacing w:line="240" w:lineRule="auto"/>
    </w:pPr>
    <w:tblPr>
      <w:tblStyleRowBandSize w:val="1"/>
      <w:tblStyleColBandSize w:val="1"/>
      <w:tblBorders>
        <w:top w:val="single" w:sz="8" w:space="0" w:color="D5007F" w:themeColor="accent1"/>
        <w:left w:val="single" w:sz="8" w:space="0" w:color="D5007F" w:themeColor="accent1"/>
        <w:bottom w:val="single" w:sz="8" w:space="0" w:color="D5007F" w:themeColor="accent1"/>
        <w:right w:val="single" w:sz="8" w:space="0" w:color="D500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00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007F" w:themeColor="accent1"/>
          <w:left w:val="single" w:sz="8" w:space="0" w:color="D5007F" w:themeColor="accent1"/>
          <w:bottom w:val="single" w:sz="8" w:space="0" w:color="D5007F" w:themeColor="accent1"/>
          <w:right w:val="single" w:sz="8" w:space="0" w:color="D500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007F" w:themeColor="accent1"/>
          <w:left w:val="single" w:sz="8" w:space="0" w:color="D5007F" w:themeColor="accent1"/>
          <w:bottom w:val="single" w:sz="8" w:space="0" w:color="D5007F" w:themeColor="accent1"/>
          <w:right w:val="single" w:sz="8" w:space="0" w:color="D5007F" w:themeColor="accent1"/>
        </w:tcBorders>
      </w:tcPr>
    </w:tblStylePr>
    <w:tblStylePr w:type="band1Horz">
      <w:tblPr/>
      <w:tcPr>
        <w:tcBorders>
          <w:top w:val="single" w:sz="8" w:space="0" w:color="D5007F" w:themeColor="accent1"/>
          <w:left w:val="single" w:sz="8" w:space="0" w:color="D5007F" w:themeColor="accent1"/>
          <w:bottom w:val="single" w:sz="8" w:space="0" w:color="D5007F" w:themeColor="accent1"/>
          <w:right w:val="single" w:sz="8" w:space="0" w:color="D5007F" w:themeColor="accent1"/>
        </w:tcBorders>
      </w:tcPr>
    </w:tblStylePr>
  </w:style>
  <w:style w:type="table" w:styleId="Lijsttabel1licht">
    <w:name w:val="List Table 1 Light"/>
    <w:basedOn w:val="Standaardtabel"/>
    <w:uiPriority w:val="46"/>
    <w:semiHidden/>
    <w:rsid w:val="002755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2755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CB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CB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E6" w:themeFill="accent1" w:themeFillTint="33"/>
      </w:tcPr>
    </w:tblStylePr>
    <w:tblStylePr w:type="band1Horz">
      <w:tblPr/>
      <w:tcPr>
        <w:shd w:val="clear" w:color="auto" w:fill="FFC3E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2755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BB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BB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8EE" w:themeFill="accent2" w:themeFillTint="33"/>
      </w:tcPr>
    </w:tblStylePr>
    <w:tblStylePr w:type="band1Horz">
      <w:tblPr/>
      <w:tcPr>
        <w:shd w:val="clear" w:color="auto" w:fill="E0E8EE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2755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8C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8C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D" w:themeFill="accent3" w:themeFillTint="33"/>
      </w:tcPr>
    </w:tblStylePr>
    <w:tblStylePr w:type="band1Horz">
      <w:tblPr/>
      <w:tcPr>
        <w:shd w:val="clear" w:color="auto" w:fill="D9D8D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2755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5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5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F1" w:themeFill="accent4" w:themeFillTint="33"/>
      </w:tcPr>
    </w:tblStylePr>
    <w:tblStylePr w:type="band1Horz">
      <w:tblPr/>
      <w:tcPr>
        <w:shd w:val="clear" w:color="auto" w:fill="FAF1F1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2755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6C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6C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F" w:themeFill="accent5" w:themeFillTint="33"/>
      </w:tcPr>
    </w:tblStylePr>
    <w:tblStylePr w:type="band1Horz">
      <w:tblPr/>
      <w:tcPr>
        <w:shd w:val="clear" w:color="auto" w:fill="CDCEEF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2755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0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0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B" w:themeFill="accent6" w:themeFillTint="33"/>
      </w:tcPr>
    </w:tblStylePr>
    <w:tblStylePr w:type="band1Horz">
      <w:tblPr/>
      <w:tcPr>
        <w:shd w:val="clear" w:color="auto" w:fill="F9FAFB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FF4CB6" w:themeColor="accent1" w:themeTint="99"/>
        <w:bottom w:val="single" w:sz="4" w:space="0" w:color="FF4CB6" w:themeColor="accent1" w:themeTint="99"/>
        <w:insideH w:val="single" w:sz="4" w:space="0" w:color="FF4CB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E6" w:themeFill="accent1" w:themeFillTint="33"/>
      </w:tcPr>
    </w:tblStylePr>
    <w:tblStylePr w:type="band1Horz">
      <w:tblPr/>
      <w:tcPr>
        <w:shd w:val="clear" w:color="auto" w:fill="FFC3E6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A3BBCD" w:themeColor="accent2" w:themeTint="99"/>
        <w:bottom w:val="single" w:sz="4" w:space="0" w:color="A3BBCD" w:themeColor="accent2" w:themeTint="99"/>
        <w:insideH w:val="single" w:sz="4" w:space="0" w:color="A3BB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8EE" w:themeFill="accent2" w:themeFillTint="33"/>
      </w:tcPr>
    </w:tblStylePr>
    <w:tblStylePr w:type="band1Horz">
      <w:tblPr/>
      <w:tcPr>
        <w:shd w:val="clear" w:color="auto" w:fill="E0E8EE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8E8C99" w:themeColor="accent3" w:themeTint="99"/>
        <w:bottom w:val="single" w:sz="4" w:space="0" w:color="8E8C99" w:themeColor="accent3" w:themeTint="99"/>
        <w:insideH w:val="single" w:sz="4" w:space="0" w:color="8E8C9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D" w:themeFill="accent3" w:themeFillTint="33"/>
      </w:tcPr>
    </w:tblStylePr>
    <w:tblStylePr w:type="band1Horz">
      <w:tblPr/>
      <w:tcPr>
        <w:shd w:val="clear" w:color="auto" w:fill="D9D8DD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F0D5D5" w:themeColor="accent4" w:themeTint="99"/>
        <w:bottom w:val="single" w:sz="4" w:space="0" w:color="F0D5D5" w:themeColor="accent4" w:themeTint="99"/>
        <w:insideH w:val="single" w:sz="4" w:space="0" w:color="F0D5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F1" w:themeFill="accent4" w:themeFillTint="33"/>
      </w:tcPr>
    </w:tblStylePr>
    <w:tblStylePr w:type="band1Horz">
      <w:tblPr/>
      <w:tcPr>
        <w:shd w:val="clear" w:color="auto" w:fill="FAF1F1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696CCE" w:themeColor="accent5" w:themeTint="99"/>
        <w:bottom w:val="single" w:sz="4" w:space="0" w:color="696CCE" w:themeColor="accent5" w:themeTint="99"/>
        <w:insideH w:val="single" w:sz="4" w:space="0" w:color="696C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F" w:themeFill="accent5" w:themeFillTint="33"/>
      </w:tcPr>
    </w:tblStylePr>
    <w:tblStylePr w:type="band1Horz">
      <w:tblPr/>
      <w:tcPr>
        <w:shd w:val="clear" w:color="auto" w:fill="CDCEEF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EEF0F5" w:themeColor="accent6" w:themeTint="99"/>
        <w:bottom w:val="single" w:sz="4" w:space="0" w:color="EEF0F5" w:themeColor="accent6" w:themeTint="99"/>
        <w:insideH w:val="single" w:sz="4" w:space="0" w:color="EEF0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B" w:themeFill="accent6" w:themeFillTint="33"/>
      </w:tcPr>
    </w:tblStylePr>
    <w:tblStylePr w:type="band1Horz">
      <w:tblPr/>
      <w:tcPr>
        <w:shd w:val="clear" w:color="auto" w:fill="F9FAFB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D5007F" w:themeColor="accent1"/>
        <w:left w:val="single" w:sz="4" w:space="0" w:color="D5007F" w:themeColor="accent1"/>
        <w:bottom w:val="single" w:sz="4" w:space="0" w:color="D5007F" w:themeColor="accent1"/>
        <w:right w:val="single" w:sz="4" w:space="0" w:color="D500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007F" w:themeFill="accent1"/>
      </w:tcPr>
    </w:tblStylePr>
    <w:tblStylePr w:type="lastRow">
      <w:rPr>
        <w:b/>
        <w:bCs/>
      </w:rPr>
      <w:tblPr/>
      <w:tcPr>
        <w:tcBorders>
          <w:top w:val="double" w:sz="4" w:space="0" w:color="D500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007F" w:themeColor="accent1"/>
          <w:right w:val="single" w:sz="4" w:space="0" w:color="D5007F" w:themeColor="accent1"/>
        </w:tcBorders>
      </w:tcPr>
    </w:tblStylePr>
    <w:tblStylePr w:type="band1Horz">
      <w:tblPr/>
      <w:tcPr>
        <w:tcBorders>
          <w:top w:val="single" w:sz="4" w:space="0" w:color="D5007F" w:themeColor="accent1"/>
          <w:bottom w:val="single" w:sz="4" w:space="0" w:color="D500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007F" w:themeColor="accent1"/>
          <w:left w:val="nil"/>
        </w:tcBorders>
      </w:tcPr>
    </w:tblStylePr>
    <w:tblStylePr w:type="swCell">
      <w:tblPr/>
      <w:tcPr>
        <w:tcBorders>
          <w:top w:val="double" w:sz="4" w:space="0" w:color="D5007F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678EAC" w:themeColor="accent2"/>
        <w:left w:val="single" w:sz="4" w:space="0" w:color="678EAC" w:themeColor="accent2"/>
        <w:bottom w:val="single" w:sz="4" w:space="0" w:color="678EAC" w:themeColor="accent2"/>
        <w:right w:val="single" w:sz="4" w:space="0" w:color="678E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8EAC" w:themeFill="accent2"/>
      </w:tcPr>
    </w:tblStylePr>
    <w:tblStylePr w:type="lastRow">
      <w:rPr>
        <w:b/>
        <w:bCs/>
      </w:rPr>
      <w:tblPr/>
      <w:tcPr>
        <w:tcBorders>
          <w:top w:val="double" w:sz="4" w:space="0" w:color="678E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8EAC" w:themeColor="accent2"/>
          <w:right w:val="single" w:sz="4" w:space="0" w:color="678EAC" w:themeColor="accent2"/>
        </w:tcBorders>
      </w:tcPr>
    </w:tblStylePr>
    <w:tblStylePr w:type="band1Horz">
      <w:tblPr/>
      <w:tcPr>
        <w:tcBorders>
          <w:top w:val="single" w:sz="4" w:space="0" w:color="678EAC" w:themeColor="accent2"/>
          <w:bottom w:val="single" w:sz="4" w:space="0" w:color="678E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8EAC" w:themeColor="accent2"/>
          <w:left w:val="nil"/>
        </w:tcBorders>
      </w:tcPr>
    </w:tblStylePr>
    <w:tblStylePr w:type="swCell">
      <w:tblPr/>
      <w:tcPr>
        <w:tcBorders>
          <w:top w:val="double" w:sz="4" w:space="0" w:color="678EAC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48464F" w:themeColor="accent3"/>
        <w:left w:val="single" w:sz="4" w:space="0" w:color="48464F" w:themeColor="accent3"/>
        <w:bottom w:val="single" w:sz="4" w:space="0" w:color="48464F" w:themeColor="accent3"/>
        <w:right w:val="single" w:sz="4" w:space="0" w:color="48464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464F" w:themeFill="accent3"/>
      </w:tcPr>
    </w:tblStylePr>
    <w:tblStylePr w:type="lastRow">
      <w:rPr>
        <w:b/>
        <w:bCs/>
      </w:rPr>
      <w:tblPr/>
      <w:tcPr>
        <w:tcBorders>
          <w:top w:val="double" w:sz="4" w:space="0" w:color="48464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464F" w:themeColor="accent3"/>
          <w:right w:val="single" w:sz="4" w:space="0" w:color="48464F" w:themeColor="accent3"/>
        </w:tcBorders>
      </w:tcPr>
    </w:tblStylePr>
    <w:tblStylePr w:type="band1Horz">
      <w:tblPr/>
      <w:tcPr>
        <w:tcBorders>
          <w:top w:val="single" w:sz="4" w:space="0" w:color="48464F" w:themeColor="accent3"/>
          <w:bottom w:val="single" w:sz="4" w:space="0" w:color="48464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464F" w:themeColor="accent3"/>
          <w:left w:val="nil"/>
        </w:tcBorders>
      </w:tcPr>
    </w:tblStylePr>
    <w:tblStylePr w:type="swCell">
      <w:tblPr/>
      <w:tcPr>
        <w:tcBorders>
          <w:top w:val="double" w:sz="4" w:space="0" w:color="48464F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E6B9BA" w:themeColor="accent4"/>
        <w:left w:val="single" w:sz="4" w:space="0" w:color="E6B9BA" w:themeColor="accent4"/>
        <w:bottom w:val="single" w:sz="4" w:space="0" w:color="E6B9BA" w:themeColor="accent4"/>
        <w:right w:val="single" w:sz="4" w:space="0" w:color="E6B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9BA" w:themeFill="accent4"/>
      </w:tcPr>
    </w:tblStylePr>
    <w:tblStylePr w:type="lastRow">
      <w:rPr>
        <w:b/>
        <w:bCs/>
      </w:rPr>
      <w:tblPr/>
      <w:tcPr>
        <w:tcBorders>
          <w:top w:val="double" w:sz="4" w:space="0" w:color="E6B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9BA" w:themeColor="accent4"/>
          <w:right w:val="single" w:sz="4" w:space="0" w:color="E6B9BA" w:themeColor="accent4"/>
        </w:tcBorders>
      </w:tcPr>
    </w:tblStylePr>
    <w:tblStylePr w:type="band1Horz">
      <w:tblPr/>
      <w:tcPr>
        <w:tcBorders>
          <w:top w:val="single" w:sz="4" w:space="0" w:color="E6B9BA" w:themeColor="accent4"/>
          <w:bottom w:val="single" w:sz="4" w:space="0" w:color="E6B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BA" w:themeColor="accent4"/>
          <w:left w:val="nil"/>
        </w:tcBorders>
      </w:tcPr>
    </w:tblStylePr>
    <w:tblStylePr w:type="swCell">
      <w:tblPr/>
      <w:tcPr>
        <w:tcBorders>
          <w:top w:val="double" w:sz="4" w:space="0" w:color="E6B9BA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2C2F88" w:themeColor="accent5"/>
        <w:left w:val="single" w:sz="4" w:space="0" w:color="2C2F88" w:themeColor="accent5"/>
        <w:bottom w:val="single" w:sz="4" w:space="0" w:color="2C2F88" w:themeColor="accent5"/>
        <w:right w:val="single" w:sz="4" w:space="0" w:color="2C2F8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2F88" w:themeFill="accent5"/>
      </w:tcPr>
    </w:tblStylePr>
    <w:tblStylePr w:type="lastRow">
      <w:rPr>
        <w:b/>
        <w:bCs/>
      </w:rPr>
      <w:tblPr/>
      <w:tcPr>
        <w:tcBorders>
          <w:top w:val="double" w:sz="4" w:space="0" w:color="2C2F8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2F88" w:themeColor="accent5"/>
          <w:right w:val="single" w:sz="4" w:space="0" w:color="2C2F88" w:themeColor="accent5"/>
        </w:tcBorders>
      </w:tcPr>
    </w:tblStylePr>
    <w:tblStylePr w:type="band1Horz">
      <w:tblPr/>
      <w:tcPr>
        <w:tcBorders>
          <w:top w:val="single" w:sz="4" w:space="0" w:color="2C2F88" w:themeColor="accent5"/>
          <w:bottom w:val="single" w:sz="4" w:space="0" w:color="2C2F8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2F88" w:themeColor="accent5"/>
          <w:left w:val="nil"/>
        </w:tcBorders>
      </w:tcPr>
    </w:tblStylePr>
    <w:tblStylePr w:type="swCell">
      <w:tblPr/>
      <w:tcPr>
        <w:tcBorders>
          <w:top w:val="double" w:sz="4" w:space="0" w:color="2C2F88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E3E7EF" w:themeColor="accent6"/>
        <w:left w:val="single" w:sz="4" w:space="0" w:color="E3E7EF" w:themeColor="accent6"/>
        <w:bottom w:val="single" w:sz="4" w:space="0" w:color="E3E7EF" w:themeColor="accent6"/>
        <w:right w:val="single" w:sz="4" w:space="0" w:color="E3E7E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7EF" w:themeFill="accent6"/>
      </w:tcPr>
    </w:tblStylePr>
    <w:tblStylePr w:type="lastRow">
      <w:rPr>
        <w:b/>
        <w:bCs/>
      </w:rPr>
      <w:tblPr/>
      <w:tcPr>
        <w:tcBorders>
          <w:top w:val="double" w:sz="4" w:space="0" w:color="E3E7E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7EF" w:themeColor="accent6"/>
          <w:right w:val="single" w:sz="4" w:space="0" w:color="E3E7EF" w:themeColor="accent6"/>
        </w:tcBorders>
      </w:tcPr>
    </w:tblStylePr>
    <w:tblStylePr w:type="band1Horz">
      <w:tblPr/>
      <w:tcPr>
        <w:tcBorders>
          <w:top w:val="single" w:sz="4" w:space="0" w:color="E3E7EF" w:themeColor="accent6"/>
          <w:bottom w:val="single" w:sz="4" w:space="0" w:color="E3E7E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7EF" w:themeColor="accent6"/>
          <w:left w:val="nil"/>
        </w:tcBorders>
      </w:tcPr>
    </w:tblStylePr>
    <w:tblStylePr w:type="swCell">
      <w:tblPr/>
      <w:tcPr>
        <w:tcBorders>
          <w:top w:val="double" w:sz="4" w:space="0" w:color="E3E7EF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FF4CB6" w:themeColor="accent1" w:themeTint="99"/>
        <w:left w:val="single" w:sz="4" w:space="0" w:color="FF4CB6" w:themeColor="accent1" w:themeTint="99"/>
        <w:bottom w:val="single" w:sz="4" w:space="0" w:color="FF4CB6" w:themeColor="accent1" w:themeTint="99"/>
        <w:right w:val="single" w:sz="4" w:space="0" w:color="FF4CB6" w:themeColor="accent1" w:themeTint="99"/>
        <w:insideH w:val="single" w:sz="4" w:space="0" w:color="FF4CB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007F" w:themeColor="accent1"/>
          <w:left w:val="single" w:sz="4" w:space="0" w:color="D5007F" w:themeColor="accent1"/>
          <w:bottom w:val="single" w:sz="4" w:space="0" w:color="D5007F" w:themeColor="accent1"/>
          <w:right w:val="single" w:sz="4" w:space="0" w:color="D5007F" w:themeColor="accent1"/>
          <w:insideH w:val="nil"/>
        </w:tcBorders>
        <w:shd w:val="clear" w:color="auto" w:fill="D5007F" w:themeFill="accent1"/>
      </w:tcPr>
    </w:tblStylePr>
    <w:tblStylePr w:type="lastRow">
      <w:rPr>
        <w:b/>
        <w:bCs/>
      </w:rPr>
      <w:tblPr/>
      <w:tcPr>
        <w:tcBorders>
          <w:top w:val="double" w:sz="4" w:space="0" w:color="FF4CB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E6" w:themeFill="accent1" w:themeFillTint="33"/>
      </w:tcPr>
    </w:tblStylePr>
    <w:tblStylePr w:type="band1Horz">
      <w:tblPr/>
      <w:tcPr>
        <w:shd w:val="clear" w:color="auto" w:fill="FFC3E6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A3BBCD" w:themeColor="accent2" w:themeTint="99"/>
        <w:left w:val="single" w:sz="4" w:space="0" w:color="A3BBCD" w:themeColor="accent2" w:themeTint="99"/>
        <w:bottom w:val="single" w:sz="4" w:space="0" w:color="A3BBCD" w:themeColor="accent2" w:themeTint="99"/>
        <w:right w:val="single" w:sz="4" w:space="0" w:color="A3BBCD" w:themeColor="accent2" w:themeTint="99"/>
        <w:insideH w:val="single" w:sz="4" w:space="0" w:color="A3BB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8EAC" w:themeColor="accent2"/>
          <w:left w:val="single" w:sz="4" w:space="0" w:color="678EAC" w:themeColor="accent2"/>
          <w:bottom w:val="single" w:sz="4" w:space="0" w:color="678EAC" w:themeColor="accent2"/>
          <w:right w:val="single" w:sz="4" w:space="0" w:color="678EAC" w:themeColor="accent2"/>
          <w:insideH w:val="nil"/>
        </w:tcBorders>
        <w:shd w:val="clear" w:color="auto" w:fill="678EAC" w:themeFill="accent2"/>
      </w:tcPr>
    </w:tblStylePr>
    <w:tblStylePr w:type="lastRow">
      <w:rPr>
        <w:b/>
        <w:bCs/>
      </w:rPr>
      <w:tblPr/>
      <w:tcPr>
        <w:tcBorders>
          <w:top w:val="double" w:sz="4" w:space="0" w:color="A3BB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8EE" w:themeFill="accent2" w:themeFillTint="33"/>
      </w:tcPr>
    </w:tblStylePr>
    <w:tblStylePr w:type="band1Horz">
      <w:tblPr/>
      <w:tcPr>
        <w:shd w:val="clear" w:color="auto" w:fill="E0E8EE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8E8C99" w:themeColor="accent3" w:themeTint="99"/>
        <w:left w:val="single" w:sz="4" w:space="0" w:color="8E8C99" w:themeColor="accent3" w:themeTint="99"/>
        <w:bottom w:val="single" w:sz="4" w:space="0" w:color="8E8C99" w:themeColor="accent3" w:themeTint="99"/>
        <w:right w:val="single" w:sz="4" w:space="0" w:color="8E8C99" w:themeColor="accent3" w:themeTint="99"/>
        <w:insideH w:val="single" w:sz="4" w:space="0" w:color="8E8C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464F" w:themeColor="accent3"/>
          <w:left w:val="single" w:sz="4" w:space="0" w:color="48464F" w:themeColor="accent3"/>
          <w:bottom w:val="single" w:sz="4" w:space="0" w:color="48464F" w:themeColor="accent3"/>
          <w:right w:val="single" w:sz="4" w:space="0" w:color="48464F" w:themeColor="accent3"/>
          <w:insideH w:val="nil"/>
        </w:tcBorders>
        <w:shd w:val="clear" w:color="auto" w:fill="48464F" w:themeFill="accent3"/>
      </w:tcPr>
    </w:tblStylePr>
    <w:tblStylePr w:type="lastRow">
      <w:rPr>
        <w:b/>
        <w:bCs/>
      </w:rPr>
      <w:tblPr/>
      <w:tcPr>
        <w:tcBorders>
          <w:top w:val="double" w:sz="4" w:space="0" w:color="8E8C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D" w:themeFill="accent3" w:themeFillTint="33"/>
      </w:tcPr>
    </w:tblStylePr>
    <w:tblStylePr w:type="band1Horz">
      <w:tblPr/>
      <w:tcPr>
        <w:shd w:val="clear" w:color="auto" w:fill="D9D8DD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F0D5D5" w:themeColor="accent4" w:themeTint="99"/>
        <w:left w:val="single" w:sz="4" w:space="0" w:color="F0D5D5" w:themeColor="accent4" w:themeTint="99"/>
        <w:bottom w:val="single" w:sz="4" w:space="0" w:color="F0D5D5" w:themeColor="accent4" w:themeTint="99"/>
        <w:right w:val="single" w:sz="4" w:space="0" w:color="F0D5D5" w:themeColor="accent4" w:themeTint="99"/>
        <w:insideH w:val="single" w:sz="4" w:space="0" w:color="F0D5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BA" w:themeColor="accent4"/>
          <w:left w:val="single" w:sz="4" w:space="0" w:color="E6B9BA" w:themeColor="accent4"/>
          <w:bottom w:val="single" w:sz="4" w:space="0" w:color="E6B9BA" w:themeColor="accent4"/>
          <w:right w:val="single" w:sz="4" w:space="0" w:color="E6B9BA" w:themeColor="accent4"/>
          <w:insideH w:val="nil"/>
        </w:tcBorders>
        <w:shd w:val="clear" w:color="auto" w:fill="E6B9BA" w:themeFill="accent4"/>
      </w:tcPr>
    </w:tblStylePr>
    <w:tblStylePr w:type="lastRow">
      <w:rPr>
        <w:b/>
        <w:bCs/>
      </w:rPr>
      <w:tblPr/>
      <w:tcPr>
        <w:tcBorders>
          <w:top w:val="double" w:sz="4" w:space="0" w:color="F0D5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F1" w:themeFill="accent4" w:themeFillTint="33"/>
      </w:tcPr>
    </w:tblStylePr>
    <w:tblStylePr w:type="band1Horz">
      <w:tblPr/>
      <w:tcPr>
        <w:shd w:val="clear" w:color="auto" w:fill="FAF1F1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696CCE" w:themeColor="accent5" w:themeTint="99"/>
        <w:left w:val="single" w:sz="4" w:space="0" w:color="696CCE" w:themeColor="accent5" w:themeTint="99"/>
        <w:bottom w:val="single" w:sz="4" w:space="0" w:color="696CCE" w:themeColor="accent5" w:themeTint="99"/>
        <w:right w:val="single" w:sz="4" w:space="0" w:color="696CCE" w:themeColor="accent5" w:themeTint="99"/>
        <w:insideH w:val="single" w:sz="4" w:space="0" w:color="696C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2F88" w:themeColor="accent5"/>
          <w:left w:val="single" w:sz="4" w:space="0" w:color="2C2F88" w:themeColor="accent5"/>
          <w:bottom w:val="single" w:sz="4" w:space="0" w:color="2C2F88" w:themeColor="accent5"/>
          <w:right w:val="single" w:sz="4" w:space="0" w:color="2C2F88" w:themeColor="accent5"/>
          <w:insideH w:val="nil"/>
        </w:tcBorders>
        <w:shd w:val="clear" w:color="auto" w:fill="2C2F88" w:themeFill="accent5"/>
      </w:tcPr>
    </w:tblStylePr>
    <w:tblStylePr w:type="lastRow">
      <w:rPr>
        <w:b/>
        <w:bCs/>
      </w:rPr>
      <w:tblPr/>
      <w:tcPr>
        <w:tcBorders>
          <w:top w:val="double" w:sz="4" w:space="0" w:color="696C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F" w:themeFill="accent5" w:themeFillTint="33"/>
      </w:tcPr>
    </w:tblStylePr>
    <w:tblStylePr w:type="band1Horz">
      <w:tblPr/>
      <w:tcPr>
        <w:shd w:val="clear" w:color="auto" w:fill="CDCEEF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EEF0F5" w:themeColor="accent6" w:themeTint="99"/>
        <w:left w:val="single" w:sz="4" w:space="0" w:color="EEF0F5" w:themeColor="accent6" w:themeTint="99"/>
        <w:bottom w:val="single" w:sz="4" w:space="0" w:color="EEF0F5" w:themeColor="accent6" w:themeTint="99"/>
        <w:right w:val="single" w:sz="4" w:space="0" w:color="EEF0F5" w:themeColor="accent6" w:themeTint="99"/>
        <w:insideH w:val="single" w:sz="4" w:space="0" w:color="EEF0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7EF" w:themeColor="accent6"/>
          <w:left w:val="single" w:sz="4" w:space="0" w:color="E3E7EF" w:themeColor="accent6"/>
          <w:bottom w:val="single" w:sz="4" w:space="0" w:color="E3E7EF" w:themeColor="accent6"/>
          <w:right w:val="single" w:sz="4" w:space="0" w:color="E3E7EF" w:themeColor="accent6"/>
          <w:insideH w:val="nil"/>
        </w:tcBorders>
        <w:shd w:val="clear" w:color="auto" w:fill="E3E7EF" w:themeFill="accent6"/>
      </w:tcPr>
    </w:tblStylePr>
    <w:tblStylePr w:type="lastRow">
      <w:rPr>
        <w:b/>
        <w:bCs/>
      </w:rPr>
      <w:tblPr/>
      <w:tcPr>
        <w:tcBorders>
          <w:top w:val="double" w:sz="4" w:space="0" w:color="EEF0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B" w:themeFill="accent6" w:themeFillTint="33"/>
      </w:tcPr>
    </w:tblStylePr>
    <w:tblStylePr w:type="band1Horz">
      <w:tblPr/>
      <w:tcPr>
        <w:shd w:val="clear" w:color="auto" w:fill="F9FAFB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2755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2755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007F" w:themeColor="accent1"/>
        <w:left w:val="single" w:sz="24" w:space="0" w:color="D5007F" w:themeColor="accent1"/>
        <w:bottom w:val="single" w:sz="24" w:space="0" w:color="D5007F" w:themeColor="accent1"/>
        <w:right w:val="single" w:sz="24" w:space="0" w:color="D5007F" w:themeColor="accent1"/>
      </w:tblBorders>
    </w:tblPr>
    <w:tcPr>
      <w:shd w:val="clear" w:color="auto" w:fill="D500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2755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78EAC" w:themeColor="accent2"/>
        <w:left w:val="single" w:sz="24" w:space="0" w:color="678EAC" w:themeColor="accent2"/>
        <w:bottom w:val="single" w:sz="24" w:space="0" w:color="678EAC" w:themeColor="accent2"/>
        <w:right w:val="single" w:sz="24" w:space="0" w:color="678EAC" w:themeColor="accent2"/>
      </w:tblBorders>
    </w:tblPr>
    <w:tcPr>
      <w:shd w:val="clear" w:color="auto" w:fill="678E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2755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464F" w:themeColor="accent3"/>
        <w:left w:val="single" w:sz="24" w:space="0" w:color="48464F" w:themeColor="accent3"/>
        <w:bottom w:val="single" w:sz="24" w:space="0" w:color="48464F" w:themeColor="accent3"/>
        <w:right w:val="single" w:sz="24" w:space="0" w:color="48464F" w:themeColor="accent3"/>
      </w:tblBorders>
    </w:tblPr>
    <w:tcPr>
      <w:shd w:val="clear" w:color="auto" w:fill="48464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2755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9BA" w:themeColor="accent4"/>
        <w:left w:val="single" w:sz="24" w:space="0" w:color="E6B9BA" w:themeColor="accent4"/>
        <w:bottom w:val="single" w:sz="24" w:space="0" w:color="E6B9BA" w:themeColor="accent4"/>
        <w:right w:val="single" w:sz="24" w:space="0" w:color="E6B9BA" w:themeColor="accent4"/>
      </w:tblBorders>
    </w:tblPr>
    <w:tcPr>
      <w:shd w:val="clear" w:color="auto" w:fill="E6B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2755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2F88" w:themeColor="accent5"/>
        <w:left w:val="single" w:sz="24" w:space="0" w:color="2C2F88" w:themeColor="accent5"/>
        <w:bottom w:val="single" w:sz="24" w:space="0" w:color="2C2F88" w:themeColor="accent5"/>
        <w:right w:val="single" w:sz="24" w:space="0" w:color="2C2F88" w:themeColor="accent5"/>
      </w:tblBorders>
    </w:tblPr>
    <w:tcPr>
      <w:shd w:val="clear" w:color="auto" w:fill="2C2F8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2755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7EF" w:themeColor="accent6"/>
        <w:left w:val="single" w:sz="24" w:space="0" w:color="E3E7EF" w:themeColor="accent6"/>
        <w:bottom w:val="single" w:sz="24" w:space="0" w:color="E3E7EF" w:themeColor="accent6"/>
        <w:right w:val="single" w:sz="24" w:space="0" w:color="E3E7EF" w:themeColor="accent6"/>
      </w:tblBorders>
    </w:tblPr>
    <w:tcPr>
      <w:shd w:val="clear" w:color="auto" w:fill="E3E7E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27551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27551C"/>
    <w:pPr>
      <w:spacing w:line="240" w:lineRule="auto"/>
    </w:pPr>
    <w:rPr>
      <w:color w:val="9F005E" w:themeColor="accent1" w:themeShade="BF"/>
    </w:rPr>
    <w:tblPr>
      <w:tblStyleRowBandSize w:val="1"/>
      <w:tblStyleColBandSize w:val="1"/>
      <w:tblBorders>
        <w:top w:val="single" w:sz="4" w:space="0" w:color="D5007F" w:themeColor="accent1"/>
        <w:bottom w:val="single" w:sz="4" w:space="0" w:color="D500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500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500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E6" w:themeFill="accent1" w:themeFillTint="33"/>
      </w:tcPr>
    </w:tblStylePr>
    <w:tblStylePr w:type="band1Horz">
      <w:tblPr/>
      <w:tcPr>
        <w:shd w:val="clear" w:color="auto" w:fill="FFC3E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27551C"/>
    <w:pPr>
      <w:spacing w:line="240" w:lineRule="auto"/>
    </w:pPr>
    <w:rPr>
      <w:color w:val="486A85" w:themeColor="accent2" w:themeShade="BF"/>
    </w:rPr>
    <w:tblPr>
      <w:tblStyleRowBandSize w:val="1"/>
      <w:tblStyleColBandSize w:val="1"/>
      <w:tblBorders>
        <w:top w:val="single" w:sz="4" w:space="0" w:color="678EAC" w:themeColor="accent2"/>
        <w:bottom w:val="single" w:sz="4" w:space="0" w:color="678E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78E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78E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8EE" w:themeFill="accent2" w:themeFillTint="33"/>
      </w:tcPr>
    </w:tblStylePr>
    <w:tblStylePr w:type="band1Horz">
      <w:tblPr/>
      <w:tcPr>
        <w:shd w:val="clear" w:color="auto" w:fill="E0E8EE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27551C"/>
    <w:pPr>
      <w:spacing w:line="240" w:lineRule="auto"/>
    </w:pPr>
    <w:rPr>
      <w:color w:val="35343B" w:themeColor="accent3" w:themeShade="BF"/>
    </w:rPr>
    <w:tblPr>
      <w:tblStyleRowBandSize w:val="1"/>
      <w:tblStyleColBandSize w:val="1"/>
      <w:tblBorders>
        <w:top w:val="single" w:sz="4" w:space="0" w:color="48464F" w:themeColor="accent3"/>
        <w:bottom w:val="single" w:sz="4" w:space="0" w:color="48464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464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46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D" w:themeFill="accent3" w:themeFillTint="33"/>
      </w:tcPr>
    </w:tblStylePr>
    <w:tblStylePr w:type="band1Horz">
      <w:tblPr/>
      <w:tcPr>
        <w:shd w:val="clear" w:color="auto" w:fill="D9D8D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27551C"/>
    <w:pPr>
      <w:spacing w:line="240" w:lineRule="auto"/>
    </w:pPr>
    <w:rPr>
      <w:color w:val="CA6C6E" w:themeColor="accent4" w:themeShade="BF"/>
    </w:rPr>
    <w:tblPr>
      <w:tblStyleRowBandSize w:val="1"/>
      <w:tblStyleColBandSize w:val="1"/>
      <w:tblBorders>
        <w:top w:val="single" w:sz="4" w:space="0" w:color="E6B9BA" w:themeColor="accent4"/>
        <w:bottom w:val="single" w:sz="4" w:space="0" w:color="E6B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B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F1" w:themeFill="accent4" w:themeFillTint="33"/>
      </w:tcPr>
    </w:tblStylePr>
    <w:tblStylePr w:type="band1Horz">
      <w:tblPr/>
      <w:tcPr>
        <w:shd w:val="clear" w:color="auto" w:fill="FAF1F1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27551C"/>
    <w:pPr>
      <w:spacing w:line="240" w:lineRule="auto"/>
    </w:pPr>
    <w:rPr>
      <w:color w:val="212365" w:themeColor="accent5" w:themeShade="BF"/>
    </w:rPr>
    <w:tblPr>
      <w:tblStyleRowBandSize w:val="1"/>
      <w:tblStyleColBandSize w:val="1"/>
      <w:tblBorders>
        <w:top w:val="single" w:sz="4" w:space="0" w:color="2C2F88" w:themeColor="accent5"/>
        <w:bottom w:val="single" w:sz="4" w:space="0" w:color="2C2F8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C2F8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C2F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F" w:themeFill="accent5" w:themeFillTint="33"/>
      </w:tcPr>
    </w:tblStylePr>
    <w:tblStylePr w:type="band1Horz">
      <w:tblPr/>
      <w:tcPr>
        <w:shd w:val="clear" w:color="auto" w:fill="CDCEEF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27551C"/>
    <w:pPr>
      <w:spacing w:line="240" w:lineRule="auto"/>
    </w:pPr>
    <w:rPr>
      <w:color w:val="98A7C4" w:themeColor="accent6" w:themeShade="BF"/>
    </w:rPr>
    <w:tblPr>
      <w:tblStyleRowBandSize w:val="1"/>
      <w:tblStyleColBandSize w:val="1"/>
      <w:tblBorders>
        <w:top w:val="single" w:sz="4" w:space="0" w:color="E3E7EF" w:themeColor="accent6"/>
        <w:bottom w:val="single" w:sz="4" w:space="0" w:color="E3E7E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3E7E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3E7E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B" w:themeFill="accent6" w:themeFillTint="33"/>
      </w:tcPr>
    </w:tblStylePr>
    <w:tblStylePr w:type="band1Horz">
      <w:tblPr/>
      <w:tcPr>
        <w:shd w:val="clear" w:color="auto" w:fill="F9FAFB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27551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27551C"/>
    <w:pPr>
      <w:spacing w:line="240" w:lineRule="auto"/>
    </w:pPr>
    <w:rPr>
      <w:color w:val="9F00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00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00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00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00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3E6" w:themeFill="accent1" w:themeFillTint="33"/>
      </w:tcPr>
    </w:tblStylePr>
    <w:tblStylePr w:type="band1Horz">
      <w:tblPr/>
      <w:tcPr>
        <w:shd w:val="clear" w:color="auto" w:fill="FFC3E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27551C"/>
    <w:pPr>
      <w:spacing w:line="240" w:lineRule="auto"/>
    </w:pPr>
    <w:rPr>
      <w:color w:val="486A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78E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78E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78E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78E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E8EE" w:themeFill="accent2" w:themeFillTint="33"/>
      </w:tcPr>
    </w:tblStylePr>
    <w:tblStylePr w:type="band1Horz">
      <w:tblPr/>
      <w:tcPr>
        <w:shd w:val="clear" w:color="auto" w:fill="E0E8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27551C"/>
    <w:pPr>
      <w:spacing w:line="240" w:lineRule="auto"/>
    </w:pPr>
    <w:rPr>
      <w:color w:val="3534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464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464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464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464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9D8DD" w:themeFill="accent3" w:themeFillTint="33"/>
      </w:tcPr>
    </w:tblStylePr>
    <w:tblStylePr w:type="band1Horz">
      <w:tblPr/>
      <w:tcPr>
        <w:shd w:val="clear" w:color="auto" w:fill="D9D8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27551C"/>
    <w:pPr>
      <w:spacing w:line="240" w:lineRule="auto"/>
    </w:pPr>
    <w:rPr>
      <w:color w:val="CA6C6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1F1" w:themeFill="accent4" w:themeFillTint="33"/>
      </w:tcPr>
    </w:tblStylePr>
    <w:tblStylePr w:type="band1Horz">
      <w:tblPr/>
      <w:tcPr>
        <w:shd w:val="clear" w:color="auto" w:fill="FAF1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27551C"/>
    <w:pPr>
      <w:spacing w:line="240" w:lineRule="auto"/>
    </w:pPr>
    <w:rPr>
      <w:color w:val="2123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2F8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2F8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2F8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2F8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CEEF" w:themeFill="accent5" w:themeFillTint="33"/>
      </w:tcPr>
    </w:tblStylePr>
    <w:tblStylePr w:type="band1Horz">
      <w:tblPr/>
      <w:tcPr>
        <w:shd w:val="clear" w:color="auto" w:fill="CDCE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27551C"/>
    <w:pPr>
      <w:spacing w:line="240" w:lineRule="auto"/>
    </w:pPr>
    <w:rPr>
      <w:color w:val="98A7C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7E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7E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7E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7E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AFB" w:themeFill="accent6" w:themeFillTint="33"/>
      </w:tcPr>
    </w:tblStylePr>
    <w:tblStylePr w:type="band1Horz">
      <w:tblPr/>
      <w:tcPr>
        <w:shd w:val="clear" w:color="auto" w:fill="F9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semiHidden/>
    <w:rsid w:val="002755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semiHidden/>
    <w:rsid w:val="002755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semiHidden/>
    <w:rsid w:val="0027551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FF88CE" w:themeColor="accent1" w:themeTint="66"/>
        <w:left w:val="single" w:sz="4" w:space="0" w:color="FF88CE" w:themeColor="accent1" w:themeTint="66"/>
        <w:bottom w:val="single" w:sz="4" w:space="0" w:color="FF88CE" w:themeColor="accent1" w:themeTint="66"/>
        <w:right w:val="single" w:sz="4" w:space="0" w:color="FF88CE" w:themeColor="accent1" w:themeTint="66"/>
        <w:insideH w:val="single" w:sz="4" w:space="0" w:color="FF88CE" w:themeColor="accent1" w:themeTint="66"/>
        <w:insideV w:val="single" w:sz="4" w:space="0" w:color="FF88C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4CB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CB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B4B2BB" w:themeColor="accent3" w:themeTint="66"/>
        <w:left w:val="single" w:sz="4" w:space="0" w:color="B4B2BB" w:themeColor="accent3" w:themeTint="66"/>
        <w:bottom w:val="single" w:sz="4" w:space="0" w:color="B4B2BB" w:themeColor="accent3" w:themeTint="66"/>
        <w:right w:val="single" w:sz="4" w:space="0" w:color="B4B2BB" w:themeColor="accent3" w:themeTint="66"/>
        <w:insideH w:val="single" w:sz="4" w:space="0" w:color="B4B2BB" w:themeColor="accent3" w:themeTint="66"/>
        <w:insideV w:val="single" w:sz="4" w:space="0" w:color="B4B2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8C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8C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F5E3E3" w:themeColor="accent4" w:themeTint="66"/>
        <w:left w:val="single" w:sz="4" w:space="0" w:color="F5E3E3" w:themeColor="accent4" w:themeTint="66"/>
        <w:bottom w:val="single" w:sz="4" w:space="0" w:color="F5E3E3" w:themeColor="accent4" w:themeTint="66"/>
        <w:right w:val="single" w:sz="4" w:space="0" w:color="F5E3E3" w:themeColor="accent4" w:themeTint="66"/>
        <w:insideH w:val="single" w:sz="4" w:space="0" w:color="F5E3E3" w:themeColor="accent4" w:themeTint="66"/>
        <w:insideV w:val="single" w:sz="4" w:space="0" w:color="F5E3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D5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5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9B9DDE" w:themeColor="accent5" w:themeTint="66"/>
        <w:left w:val="single" w:sz="4" w:space="0" w:color="9B9DDE" w:themeColor="accent5" w:themeTint="66"/>
        <w:bottom w:val="single" w:sz="4" w:space="0" w:color="9B9DDE" w:themeColor="accent5" w:themeTint="66"/>
        <w:right w:val="single" w:sz="4" w:space="0" w:color="9B9DDE" w:themeColor="accent5" w:themeTint="66"/>
        <w:insideH w:val="single" w:sz="4" w:space="0" w:color="9B9DDE" w:themeColor="accent5" w:themeTint="66"/>
        <w:insideV w:val="single" w:sz="4" w:space="0" w:color="9B9D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96C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6C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F3F5F8" w:themeColor="accent6" w:themeTint="66"/>
        <w:left w:val="single" w:sz="4" w:space="0" w:color="F3F5F8" w:themeColor="accent6" w:themeTint="66"/>
        <w:bottom w:val="single" w:sz="4" w:space="0" w:color="F3F5F8" w:themeColor="accent6" w:themeTint="66"/>
        <w:right w:val="single" w:sz="4" w:space="0" w:color="F3F5F8" w:themeColor="accent6" w:themeTint="66"/>
        <w:insideH w:val="single" w:sz="4" w:space="0" w:color="F3F5F8" w:themeColor="accent6" w:themeTint="66"/>
        <w:insideV w:val="single" w:sz="4" w:space="0" w:color="F3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EF0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0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C2D1DD" w:themeColor="accent2" w:themeTint="66"/>
        <w:left w:val="single" w:sz="4" w:space="0" w:color="C2D1DD" w:themeColor="accent2" w:themeTint="66"/>
        <w:bottom w:val="single" w:sz="4" w:space="0" w:color="C2D1DD" w:themeColor="accent2" w:themeTint="66"/>
        <w:right w:val="single" w:sz="4" w:space="0" w:color="C2D1DD" w:themeColor="accent2" w:themeTint="66"/>
        <w:insideH w:val="single" w:sz="4" w:space="0" w:color="C2D1DD" w:themeColor="accent2" w:themeTint="66"/>
        <w:insideV w:val="single" w:sz="4" w:space="0" w:color="C2D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BB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BB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2" w:space="0" w:color="FF4CB6" w:themeColor="accent1" w:themeTint="99"/>
        <w:bottom w:val="single" w:sz="2" w:space="0" w:color="FF4CB6" w:themeColor="accent1" w:themeTint="99"/>
        <w:insideH w:val="single" w:sz="2" w:space="0" w:color="FF4CB6" w:themeColor="accent1" w:themeTint="99"/>
        <w:insideV w:val="single" w:sz="2" w:space="0" w:color="FF4CB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CB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CB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E6" w:themeFill="accent1" w:themeFillTint="33"/>
      </w:tcPr>
    </w:tblStylePr>
    <w:tblStylePr w:type="band1Horz">
      <w:tblPr/>
      <w:tcPr>
        <w:shd w:val="clear" w:color="auto" w:fill="FFC3E6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2" w:space="0" w:color="A3BBCD" w:themeColor="accent2" w:themeTint="99"/>
        <w:bottom w:val="single" w:sz="2" w:space="0" w:color="A3BBCD" w:themeColor="accent2" w:themeTint="99"/>
        <w:insideH w:val="single" w:sz="2" w:space="0" w:color="A3BBCD" w:themeColor="accent2" w:themeTint="99"/>
        <w:insideV w:val="single" w:sz="2" w:space="0" w:color="A3BB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BB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BB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8EE" w:themeFill="accent2" w:themeFillTint="33"/>
      </w:tcPr>
    </w:tblStylePr>
    <w:tblStylePr w:type="band1Horz">
      <w:tblPr/>
      <w:tcPr>
        <w:shd w:val="clear" w:color="auto" w:fill="E0E8EE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2" w:space="0" w:color="8E8C99" w:themeColor="accent3" w:themeTint="99"/>
        <w:bottom w:val="single" w:sz="2" w:space="0" w:color="8E8C99" w:themeColor="accent3" w:themeTint="99"/>
        <w:insideH w:val="single" w:sz="2" w:space="0" w:color="8E8C99" w:themeColor="accent3" w:themeTint="99"/>
        <w:insideV w:val="single" w:sz="2" w:space="0" w:color="8E8C9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8C9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8C9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D" w:themeFill="accent3" w:themeFillTint="33"/>
      </w:tcPr>
    </w:tblStylePr>
    <w:tblStylePr w:type="band1Horz">
      <w:tblPr/>
      <w:tcPr>
        <w:shd w:val="clear" w:color="auto" w:fill="D9D8DD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2" w:space="0" w:color="F0D5D5" w:themeColor="accent4" w:themeTint="99"/>
        <w:bottom w:val="single" w:sz="2" w:space="0" w:color="F0D5D5" w:themeColor="accent4" w:themeTint="99"/>
        <w:insideH w:val="single" w:sz="2" w:space="0" w:color="F0D5D5" w:themeColor="accent4" w:themeTint="99"/>
        <w:insideV w:val="single" w:sz="2" w:space="0" w:color="F0D5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5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5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F1" w:themeFill="accent4" w:themeFillTint="33"/>
      </w:tcPr>
    </w:tblStylePr>
    <w:tblStylePr w:type="band1Horz">
      <w:tblPr/>
      <w:tcPr>
        <w:shd w:val="clear" w:color="auto" w:fill="FAF1F1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2" w:space="0" w:color="696CCE" w:themeColor="accent5" w:themeTint="99"/>
        <w:bottom w:val="single" w:sz="2" w:space="0" w:color="696CCE" w:themeColor="accent5" w:themeTint="99"/>
        <w:insideH w:val="single" w:sz="2" w:space="0" w:color="696CCE" w:themeColor="accent5" w:themeTint="99"/>
        <w:insideV w:val="single" w:sz="2" w:space="0" w:color="696C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6C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6C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F" w:themeFill="accent5" w:themeFillTint="33"/>
      </w:tcPr>
    </w:tblStylePr>
    <w:tblStylePr w:type="band1Horz">
      <w:tblPr/>
      <w:tcPr>
        <w:shd w:val="clear" w:color="auto" w:fill="CDCEEF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2" w:space="0" w:color="EEF0F5" w:themeColor="accent6" w:themeTint="99"/>
        <w:bottom w:val="single" w:sz="2" w:space="0" w:color="EEF0F5" w:themeColor="accent6" w:themeTint="99"/>
        <w:insideH w:val="single" w:sz="2" w:space="0" w:color="EEF0F5" w:themeColor="accent6" w:themeTint="99"/>
        <w:insideV w:val="single" w:sz="2" w:space="0" w:color="EEF0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0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0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B" w:themeFill="accent6" w:themeFillTint="33"/>
      </w:tcPr>
    </w:tblStylePr>
    <w:tblStylePr w:type="band1Horz">
      <w:tblPr/>
      <w:tcPr>
        <w:shd w:val="clear" w:color="auto" w:fill="F9FAFB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FF4CB6" w:themeColor="accent1" w:themeTint="99"/>
        <w:left w:val="single" w:sz="4" w:space="0" w:color="FF4CB6" w:themeColor="accent1" w:themeTint="99"/>
        <w:bottom w:val="single" w:sz="4" w:space="0" w:color="FF4CB6" w:themeColor="accent1" w:themeTint="99"/>
        <w:right w:val="single" w:sz="4" w:space="0" w:color="FF4CB6" w:themeColor="accent1" w:themeTint="99"/>
        <w:insideH w:val="single" w:sz="4" w:space="0" w:color="FF4CB6" w:themeColor="accent1" w:themeTint="99"/>
        <w:insideV w:val="single" w:sz="4" w:space="0" w:color="FF4CB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3E6" w:themeFill="accent1" w:themeFillTint="33"/>
      </w:tcPr>
    </w:tblStylePr>
    <w:tblStylePr w:type="band1Horz">
      <w:tblPr/>
      <w:tcPr>
        <w:shd w:val="clear" w:color="auto" w:fill="FFC3E6" w:themeFill="accent1" w:themeFillTint="33"/>
      </w:tcPr>
    </w:tblStylePr>
    <w:tblStylePr w:type="neCell">
      <w:tblPr/>
      <w:tcPr>
        <w:tcBorders>
          <w:bottom w:val="single" w:sz="4" w:space="0" w:color="FF4CB6" w:themeColor="accent1" w:themeTint="99"/>
        </w:tcBorders>
      </w:tcPr>
    </w:tblStylePr>
    <w:tblStylePr w:type="nwCell">
      <w:tblPr/>
      <w:tcPr>
        <w:tcBorders>
          <w:bottom w:val="single" w:sz="4" w:space="0" w:color="FF4CB6" w:themeColor="accent1" w:themeTint="99"/>
        </w:tcBorders>
      </w:tcPr>
    </w:tblStylePr>
    <w:tblStylePr w:type="seCell">
      <w:tblPr/>
      <w:tcPr>
        <w:tcBorders>
          <w:top w:val="single" w:sz="4" w:space="0" w:color="FF4CB6" w:themeColor="accent1" w:themeTint="99"/>
        </w:tcBorders>
      </w:tcPr>
    </w:tblStylePr>
    <w:tblStylePr w:type="swCell">
      <w:tblPr/>
      <w:tcPr>
        <w:tcBorders>
          <w:top w:val="single" w:sz="4" w:space="0" w:color="FF4CB6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A3BBCD" w:themeColor="accent2" w:themeTint="99"/>
        <w:left w:val="single" w:sz="4" w:space="0" w:color="A3BBCD" w:themeColor="accent2" w:themeTint="99"/>
        <w:bottom w:val="single" w:sz="4" w:space="0" w:color="A3BBCD" w:themeColor="accent2" w:themeTint="99"/>
        <w:right w:val="single" w:sz="4" w:space="0" w:color="A3BBCD" w:themeColor="accent2" w:themeTint="99"/>
        <w:insideH w:val="single" w:sz="4" w:space="0" w:color="A3BBCD" w:themeColor="accent2" w:themeTint="99"/>
        <w:insideV w:val="single" w:sz="4" w:space="0" w:color="A3BB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8EE" w:themeFill="accent2" w:themeFillTint="33"/>
      </w:tcPr>
    </w:tblStylePr>
    <w:tblStylePr w:type="band1Horz">
      <w:tblPr/>
      <w:tcPr>
        <w:shd w:val="clear" w:color="auto" w:fill="E0E8EE" w:themeFill="accent2" w:themeFillTint="33"/>
      </w:tcPr>
    </w:tblStylePr>
    <w:tblStylePr w:type="neCell">
      <w:tblPr/>
      <w:tcPr>
        <w:tcBorders>
          <w:bottom w:val="single" w:sz="4" w:space="0" w:color="A3BBCD" w:themeColor="accent2" w:themeTint="99"/>
        </w:tcBorders>
      </w:tcPr>
    </w:tblStylePr>
    <w:tblStylePr w:type="nwCell">
      <w:tblPr/>
      <w:tcPr>
        <w:tcBorders>
          <w:bottom w:val="single" w:sz="4" w:space="0" w:color="A3BBCD" w:themeColor="accent2" w:themeTint="99"/>
        </w:tcBorders>
      </w:tcPr>
    </w:tblStylePr>
    <w:tblStylePr w:type="seCell">
      <w:tblPr/>
      <w:tcPr>
        <w:tcBorders>
          <w:top w:val="single" w:sz="4" w:space="0" w:color="A3BBCD" w:themeColor="accent2" w:themeTint="99"/>
        </w:tcBorders>
      </w:tcPr>
    </w:tblStylePr>
    <w:tblStylePr w:type="swCell">
      <w:tblPr/>
      <w:tcPr>
        <w:tcBorders>
          <w:top w:val="single" w:sz="4" w:space="0" w:color="A3BBCD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8E8C99" w:themeColor="accent3" w:themeTint="99"/>
        <w:left w:val="single" w:sz="4" w:space="0" w:color="8E8C99" w:themeColor="accent3" w:themeTint="99"/>
        <w:bottom w:val="single" w:sz="4" w:space="0" w:color="8E8C99" w:themeColor="accent3" w:themeTint="99"/>
        <w:right w:val="single" w:sz="4" w:space="0" w:color="8E8C99" w:themeColor="accent3" w:themeTint="99"/>
        <w:insideH w:val="single" w:sz="4" w:space="0" w:color="8E8C99" w:themeColor="accent3" w:themeTint="99"/>
        <w:insideV w:val="single" w:sz="4" w:space="0" w:color="8E8C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8DD" w:themeFill="accent3" w:themeFillTint="33"/>
      </w:tcPr>
    </w:tblStylePr>
    <w:tblStylePr w:type="band1Horz">
      <w:tblPr/>
      <w:tcPr>
        <w:shd w:val="clear" w:color="auto" w:fill="D9D8DD" w:themeFill="accent3" w:themeFillTint="33"/>
      </w:tcPr>
    </w:tblStylePr>
    <w:tblStylePr w:type="neCell">
      <w:tblPr/>
      <w:tcPr>
        <w:tcBorders>
          <w:bottom w:val="single" w:sz="4" w:space="0" w:color="8E8C99" w:themeColor="accent3" w:themeTint="99"/>
        </w:tcBorders>
      </w:tcPr>
    </w:tblStylePr>
    <w:tblStylePr w:type="nwCell">
      <w:tblPr/>
      <w:tcPr>
        <w:tcBorders>
          <w:bottom w:val="single" w:sz="4" w:space="0" w:color="8E8C99" w:themeColor="accent3" w:themeTint="99"/>
        </w:tcBorders>
      </w:tcPr>
    </w:tblStylePr>
    <w:tblStylePr w:type="seCell">
      <w:tblPr/>
      <w:tcPr>
        <w:tcBorders>
          <w:top w:val="single" w:sz="4" w:space="0" w:color="8E8C99" w:themeColor="accent3" w:themeTint="99"/>
        </w:tcBorders>
      </w:tcPr>
    </w:tblStylePr>
    <w:tblStylePr w:type="swCell">
      <w:tblPr/>
      <w:tcPr>
        <w:tcBorders>
          <w:top w:val="single" w:sz="4" w:space="0" w:color="8E8C9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F0D5D5" w:themeColor="accent4" w:themeTint="99"/>
        <w:left w:val="single" w:sz="4" w:space="0" w:color="F0D5D5" w:themeColor="accent4" w:themeTint="99"/>
        <w:bottom w:val="single" w:sz="4" w:space="0" w:color="F0D5D5" w:themeColor="accent4" w:themeTint="99"/>
        <w:right w:val="single" w:sz="4" w:space="0" w:color="F0D5D5" w:themeColor="accent4" w:themeTint="99"/>
        <w:insideH w:val="single" w:sz="4" w:space="0" w:color="F0D5D5" w:themeColor="accent4" w:themeTint="99"/>
        <w:insideV w:val="single" w:sz="4" w:space="0" w:color="F0D5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F1" w:themeFill="accent4" w:themeFillTint="33"/>
      </w:tcPr>
    </w:tblStylePr>
    <w:tblStylePr w:type="band1Horz">
      <w:tblPr/>
      <w:tcPr>
        <w:shd w:val="clear" w:color="auto" w:fill="FAF1F1" w:themeFill="accent4" w:themeFillTint="33"/>
      </w:tcPr>
    </w:tblStylePr>
    <w:tblStylePr w:type="neCell">
      <w:tblPr/>
      <w:tcPr>
        <w:tcBorders>
          <w:bottom w:val="single" w:sz="4" w:space="0" w:color="F0D5D5" w:themeColor="accent4" w:themeTint="99"/>
        </w:tcBorders>
      </w:tcPr>
    </w:tblStylePr>
    <w:tblStylePr w:type="nwCell">
      <w:tblPr/>
      <w:tcPr>
        <w:tcBorders>
          <w:bottom w:val="single" w:sz="4" w:space="0" w:color="F0D5D5" w:themeColor="accent4" w:themeTint="99"/>
        </w:tcBorders>
      </w:tcPr>
    </w:tblStylePr>
    <w:tblStylePr w:type="seCell">
      <w:tblPr/>
      <w:tcPr>
        <w:tcBorders>
          <w:top w:val="single" w:sz="4" w:space="0" w:color="F0D5D5" w:themeColor="accent4" w:themeTint="99"/>
        </w:tcBorders>
      </w:tcPr>
    </w:tblStylePr>
    <w:tblStylePr w:type="swCell">
      <w:tblPr/>
      <w:tcPr>
        <w:tcBorders>
          <w:top w:val="single" w:sz="4" w:space="0" w:color="F0D5D5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696CCE" w:themeColor="accent5" w:themeTint="99"/>
        <w:left w:val="single" w:sz="4" w:space="0" w:color="696CCE" w:themeColor="accent5" w:themeTint="99"/>
        <w:bottom w:val="single" w:sz="4" w:space="0" w:color="696CCE" w:themeColor="accent5" w:themeTint="99"/>
        <w:right w:val="single" w:sz="4" w:space="0" w:color="696CCE" w:themeColor="accent5" w:themeTint="99"/>
        <w:insideH w:val="single" w:sz="4" w:space="0" w:color="696CCE" w:themeColor="accent5" w:themeTint="99"/>
        <w:insideV w:val="single" w:sz="4" w:space="0" w:color="696C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CEEF" w:themeFill="accent5" w:themeFillTint="33"/>
      </w:tcPr>
    </w:tblStylePr>
    <w:tblStylePr w:type="band1Horz">
      <w:tblPr/>
      <w:tcPr>
        <w:shd w:val="clear" w:color="auto" w:fill="CDCEEF" w:themeFill="accent5" w:themeFillTint="33"/>
      </w:tcPr>
    </w:tblStylePr>
    <w:tblStylePr w:type="neCell">
      <w:tblPr/>
      <w:tcPr>
        <w:tcBorders>
          <w:bottom w:val="single" w:sz="4" w:space="0" w:color="696CCE" w:themeColor="accent5" w:themeTint="99"/>
        </w:tcBorders>
      </w:tcPr>
    </w:tblStylePr>
    <w:tblStylePr w:type="nwCell">
      <w:tblPr/>
      <w:tcPr>
        <w:tcBorders>
          <w:bottom w:val="single" w:sz="4" w:space="0" w:color="696CCE" w:themeColor="accent5" w:themeTint="99"/>
        </w:tcBorders>
      </w:tcPr>
    </w:tblStylePr>
    <w:tblStylePr w:type="seCell">
      <w:tblPr/>
      <w:tcPr>
        <w:tcBorders>
          <w:top w:val="single" w:sz="4" w:space="0" w:color="696CCE" w:themeColor="accent5" w:themeTint="99"/>
        </w:tcBorders>
      </w:tcPr>
    </w:tblStylePr>
    <w:tblStylePr w:type="swCell">
      <w:tblPr/>
      <w:tcPr>
        <w:tcBorders>
          <w:top w:val="single" w:sz="4" w:space="0" w:color="696CCE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EEF0F5" w:themeColor="accent6" w:themeTint="99"/>
        <w:left w:val="single" w:sz="4" w:space="0" w:color="EEF0F5" w:themeColor="accent6" w:themeTint="99"/>
        <w:bottom w:val="single" w:sz="4" w:space="0" w:color="EEF0F5" w:themeColor="accent6" w:themeTint="99"/>
        <w:right w:val="single" w:sz="4" w:space="0" w:color="EEF0F5" w:themeColor="accent6" w:themeTint="99"/>
        <w:insideH w:val="single" w:sz="4" w:space="0" w:color="EEF0F5" w:themeColor="accent6" w:themeTint="99"/>
        <w:insideV w:val="single" w:sz="4" w:space="0" w:color="EEF0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B" w:themeFill="accent6" w:themeFillTint="33"/>
      </w:tcPr>
    </w:tblStylePr>
    <w:tblStylePr w:type="band1Horz">
      <w:tblPr/>
      <w:tcPr>
        <w:shd w:val="clear" w:color="auto" w:fill="F9FAFB" w:themeFill="accent6" w:themeFillTint="33"/>
      </w:tcPr>
    </w:tblStylePr>
    <w:tblStylePr w:type="neCell">
      <w:tblPr/>
      <w:tcPr>
        <w:tcBorders>
          <w:bottom w:val="single" w:sz="4" w:space="0" w:color="EEF0F5" w:themeColor="accent6" w:themeTint="99"/>
        </w:tcBorders>
      </w:tcPr>
    </w:tblStylePr>
    <w:tblStylePr w:type="nwCell">
      <w:tblPr/>
      <w:tcPr>
        <w:tcBorders>
          <w:bottom w:val="single" w:sz="4" w:space="0" w:color="EEF0F5" w:themeColor="accent6" w:themeTint="99"/>
        </w:tcBorders>
      </w:tcPr>
    </w:tblStylePr>
    <w:tblStylePr w:type="seCell">
      <w:tblPr/>
      <w:tcPr>
        <w:tcBorders>
          <w:top w:val="single" w:sz="4" w:space="0" w:color="EEF0F5" w:themeColor="accent6" w:themeTint="99"/>
        </w:tcBorders>
      </w:tcPr>
    </w:tblStylePr>
    <w:tblStylePr w:type="swCell">
      <w:tblPr/>
      <w:tcPr>
        <w:tcBorders>
          <w:top w:val="single" w:sz="4" w:space="0" w:color="EEF0F5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FF4CB6" w:themeColor="accent1" w:themeTint="99"/>
        <w:left w:val="single" w:sz="4" w:space="0" w:color="FF4CB6" w:themeColor="accent1" w:themeTint="99"/>
        <w:bottom w:val="single" w:sz="4" w:space="0" w:color="FF4CB6" w:themeColor="accent1" w:themeTint="99"/>
        <w:right w:val="single" w:sz="4" w:space="0" w:color="FF4CB6" w:themeColor="accent1" w:themeTint="99"/>
        <w:insideH w:val="single" w:sz="4" w:space="0" w:color="FF4CB6" w:themeColor="accent1" w:themeTint="99"/>
        <w:insideV w:val="single" w:sz="4" w:space="0" w:color="FF4CB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007F" w:themeColor="accent1"/>
          <w:left w:val="single" w:sz="4" w:space="0" w:color="D5007F" w:themeColor="accent1"/>
          <w:bottom w:val="single" w:sz="4" w:space="0" w:color="D5007F" w:themeColor="accent1"/>
          <w:right w:val="single" w:sz="4" w:space="0" w:color="D5007F" w:themeColor="accent1"/>
          <w:insideH w:val="nil"/>
          <w:insideV w:val="nil"/>
        </w:tcBorders>
        <w:shd w:val="clear" w:color="auto" w:fill="D5007F" w:themeFill="accent1"/>
      </w:tcPr>
    </w:tblStylePr>
    <w:tblStylePr w:type="lastRow">
      <w:rPr>
        <w:b/>
        <w:bCs/>
      </w:rPr>
      <w:tblPr/>
      <w:tcPr>
        <w:tcBorders>
          <w:top w:val="double" w:sz="4" w:space="0" w:color="D500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E6" w:themeFill="accent1" w:themeFillTint="33"/>
      </w:tcPr>
    </w:tblStylePr>
    <w:tblStylePr w:type="band1Horz">
      <w:tblPr/>
      <w:tcPr>
        <w:shd w:val="clear" w:color="auto" w:fill="FFC3E6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A3BBCD" w:themeColor="accent2" w:themeTint="99"/>
        <w:left w:val="single" w:sz="4" w:space="0" w:color="A3BBCD" w:themeColor="accent2" w:themeTint="99"/>
        <w:bottom w:val="single" w:sz="4" w:space="0" w:color="A3BBCD" w:themeColor="accent2" w:themeTint="99"/>
        <w:right w:val="single" w:sz="4" w:space="0" w:color="A3BBCD" w:themeColor="accent2" w:themeTint="99"/>
        <w:insideH w:val="single" w:sz="4" w:space="0" w:color="A3BBCD" w:themeColor="accent2" w:themeTint="99"/>
        <w:insideV w:val="single" w:sz="4" w:space="0" w:color="A3BB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8EAC" w:themeColor="accent2"/>
          <w:left w:val="single" w:sz="4" w:space="0" w:color="678EAC" w:themeColor="accent2"/>
          <w:bottom w:val="single" w:sz="4" w:space="0" w:color="678EAC" w:themeColor="accent2"/>
          <w:right w:val="single" w:sz="4" w:space="0" w:color="678EAC" w:themeColor="accent2"/>
          <w:insideH w:val="nil"/>
          <w:insideV w:val="nil"/>
        </w:tcBorders>
        <w:shd w:val="clear" w:color="auto" w:fill="678EAC" w:themeFill="accent2"/>
      </w:tcPr>
    </w:tblStylePr>
    <w:tblStylePr w:type="lastRow">
      <w:rPr>
        <w:b/>
        <w:bCs/>
      </w:rPr>
      <w:tblPr/>
      <w:tcPr>
        <w:tcBorders>
          <w:top w:val="double" w:sz="4" w:space="0" w:color="678E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8EE" w:themeFill="accent2" w:themeFillTint="33"/>
      </w:tcPr>
    </w:tblStylePr>
    <w:tblStylePr w:type="band1Horz">
      <w:tblPr/>
      <w:tcPr>
        <w:shd w:val="clear" w:color="auto" w:fill="E0E8EE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8E8C99" w:themeColor="accent3" w:themeTint="99"/>
        <w:left w:val="single" w:sz="4" w:space="0" w:color="8E8C99" w:themeColor="accent3" w:themeTint="99"/>
        <w:bottom w:val="single" w:sz="4" w:space="0" w:color="8E8C99" w:themeColor="accent3" w:themeTint="99"/>
        <w:right w:val="single" w:sz="4" w:space="0" w:color="8E8C99" w:themeColor="accent3" w:themeTint="99"/>
        <w:insideH w:val="single" w:sz="4" w:space="0" w:color="8E8C99" w:themeColor="accent3" w:themeTint="99"/>
        <w:insideV w:val="single" w:sz="4" w:space="0" w:color="8E8C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464F" w:themeColor="accent3"/>
          <w:left w:val="single" w:sz="4" w:space="0" w:color="48464F" w:themeColor="accent3"/>
          <w:bottom w:val="single" w:sz="4" w:space="0" w:color="48464F" w:themeColor="accent3"/>
          <w:right w:val="single" w:sz="4" w:space="0" w:color="48464F" w:themeColor="accent3"/>
          <w:insideH w:val="nil"/>
          <w:insideV w:val="nil"/>
        </w:tcBorders>
        <w:shd w:val="clear" w:color="auto" w:fill="48464F" w:themeFill="accent3"/>
      </w:tcPr>
    </w:tblStylePr>
    <w:tblStylePr w:type="lastRow">
      <w:rPr>
        <w:b/>
        <w:bCs/>
      </w:rPr>
      <w:tblPr/>
      <w:tcPr>
        <w:tcBorders>
          <w:top w:val="double" w:sz="4" w:space="0" w:color="4846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D" w:themeFill="accent3" w:themeFillTint="33"/>
      </w:tcPr>
    </w:tblStylePr>
    <w:tblStylePr w:type="band1Horz">
      <w:tblPr/>
      <w:tcPr>
        <w:shd w:val="clear" w:color="auto" w:fill="D9D8DD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F0D5D5" w:themeColor="accent4" w:themeTint="99"/>
        <w:left w:val="single" w:sz="4" w:space="0" w:color="F0D5D5" w:themeColor="accent4" w:themeTint="99"/>
        <w:bottom w:val="single" w:sz="4" w:space="0" w:color="F0D5D5" w:themeColor="accent4" w:themeTint="99"/>
        <w:right w:val="single" w:sz="4" w:space="0" w:color="F0D5D5" w:themeColor="accent4" w:themeTint="99"/>
        <w:insideH w:val="single" w:sz="4" w:space="0" w:color="F0D5D5" w:themeColor="accent4" w:themeTint="99"/>
        <w:insideV w:val="single" w:sz="4" w:space="0" w:color="F0D5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BA" w:themeColor="accent4"/>
          <w:left w:val="single" w:sz="4" w:space="0" w:color="E6B9BA" w:themeColor="accent4"/>
          <w:bottom w:val="single" w:sz="4" w:space="0" w:color="E6B9BA" w:themeColor="accent4"/>
          <w:right w:val="single" w:sz="4" w:space="0" w:color="E6B9BA" w:themeColor="accent4"/>
          <w:insideH w:val="nil"/>
          <w:insideV w:val="nil"/>
        </w:tcBorders>
        <w:shd w:val="clear" w:color="auto" w:fill="E6B9BA" w:themeFill="accent4"/>
      </w:tcPr>
    </w:tblStylePr>
    <w:tblStylePr w:type="lastRow">
      <w:rPr>
        <w:b/>
        <w:bCs/>
      </w:rPr>
      <w:tblPr/>
      <w:tcPr>
        <w:tcBorders>
          <w:top w:val="double" w:sz="4" w:space="0" w:color="E6B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F1" w:themeFill="accent4" w:themeFillTint="33"/>
      </w:tcPr>
    </w:tblStylePr>
    <w:tblStylePr w:type="band1Horz">
      <w:tblPr/>
      <w:tcPr>
        <w:shd w:val="clear" w:color="auto" w:fill="FAF1F1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696CCE" w:themeColor="accent5" w:themeTint="99"/>
        <w:left w:val="single" w:sz="4" w:space="0" w:color="696CCE" w:themeColor="accent5" w:themeTint="99"/>
        <w:bottom w:val="single" w:sz="4" w:space="0" w:color="696CCE" w:themeColor="accent5" w:themeTint="99"/>
        <w:right w:val="single" w:sz="4" w:space="0" w:color="696CCE" w:themeColor="accent5" w:themeTint="99"/>
        <w:insideH w:val="single" w:sz="4" w:space="0" w:color="696CCE" w:themeColor="accent5" w:themeTint="99"/>
        <w:insideV w:val="single" w:sz="4" w:space="0" w:color="696C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2F88" w:themeColor="accent5"/>
          <w:left w:val="single" w:sz="4" w:space="0" w:color="2C2F88" w:themeColor="accent5"/>
          <w:bottom w:val="single" w:sz="4" w:space="0" w:color="2C2F88" w:themeColor="accent5"/>
          <w:right w:val="single" w:sz="4" w:space="0" w:color="2C2F88" w:themeColor="accent5"/>
          <w:insideH w:val="nil"/>
          <w:insideV w:val="nil"/>
        </w:tcBorders>
        <w:shd w:val="clear" w:color="auto" w:fill="2C2F88" w:themeFill="accent5"/>
      </w:tcPr>
    </w:tblStylePr>
    <w:tblStylePr w:type="lastRow">
      <w:rPr>
        <w:b/>
        <w:bCs/>
      </w:rPr>
      <w:tblPr/>
      <w:tcPr>
        <w:tcBorders>
          <w:top w:val="double" w:sz="4" w:space="0" w:color="2C2F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F" w:themeFill="accent5" w:themeFillTint="33"/>
      </w:tcPr>
    </w:tblStylePr>
    <w:tblStylePr w:type="band1Horz">
      <w:tblPr/>
      <w:tcPr>
        <w:shd w:val="clear" w:color="auto" w:fill="CDCEEF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EEF0F5" w:themeColor="accent6" w:themeTint="99"/>
        <w:left w:val="single" w:sz="4" w:space="0" w:color="EEF0F5" w:themeColor="accent6" w:themeTint="99"/>
        <w:bottom w:val="single" w:sz="4" w:space="0" w:color="EEF0F5" w:themeColor="accent6" w:themeTint="99"/>
        <w:right w:val="single" w:sz="4" w:space="0" w:color="EEF0F5" w:themeColor="accent6" w:themeTint="99"/>
        <w:insideH w:val="single" w:sz="4" w:space="0" w:color="EEF0F5" w:themeColor="accent6" w:themeTint="99"/>
        <w:insideV w:val="single" w:sz="4" w:space="0" w:color="EEF0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7EF" w:themeColor="accent6"/>
          <w:left w:val="single" w:sz="4" w:space="0" w:color="E3E7EF" w:themeColor="accent6"/>
          <w:bottom w:val="single" w:sz="4" w:space="0" w:color="E3E7EF" w:themeColor="accent6"/>
          <w:right w:val="single" w:sz="4" w:space="0" w:color="E3E7EF" w:themeColor="accent6"/>
          <w:insideH w:val="nil"/>
          <w:insideV w:val="nil"/>
        </w:tcBorders>
        <w:shd w:val="clear" w:color="auto" w:fill="E3E7EF" w:themeFill="accent6"/>
      </w:tcPr>
    </w:tblStylePr>
    <w:tblStylePr w:type="lastRow">
      <w:rPr>
        <w:b/>
        <w:bCs/>
      </w:rPr>
      <w:tblPr/>
      <w:tcPr>
        <w:tcBorders>
          <w:top w:val="double" w:sz="4" w:space="0" w:color="E3E7E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B" w:themeFill="accent6" w:themeFillTint="33"/>
      </w:tcPr>
    </w:tblStylePr>
    <w:tblStylePr w:type="band1Horz">
      <w:tblPr/>
      <w:tcPr>
        <w:shd w:val="clear" w:color="auto" w:fill="F9FAFB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3E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00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00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00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007F" w:themeFill="accent1"/>
      </w:tcPr>
    </w:tblStylePr>
    <w:tblStylePr w:type="band1Vert">
      <w:tblPr/>
      <w:tcPr>
        <w:shd w:val="clear" w:color="auto" w:fill="FF88CE" w:themeFill="accent1" w:themeFillTint="66"/>
      </w:tcPr>
    </w:tblStylePr>
    <w:tblStylePr w:type="band1Horz">
      <w:tblPr/>
      <w:tcPr>
        <w:shd w:val="clear" w:color="auto" w:fill="FF88C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8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8E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8E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8E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8EAC" w:themeFill="accent2"/>
      </w:tcPr>
    </w:tblStylePr>
    <w:tblStylePr w:type="band1Vert">
      <w:tblPr/>
      <w:tcPr>
        <w:shd w:val="clear" w:color="auto" w:fill="C2D1DD" w:themeFill="accent2" w:themeFillTint="66"/>
      </w:tcPr>
    </w:tblStylePr>
    <w:tblStylePr w:type="band1Horz">
      <w:tblPr/>
      <w:tcPr>
        <w:shd w:val="clear" w:color="auto" w:fill="C2D1DD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8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464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464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464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464F" w:themeFill="accent3"/>
      </w:tcPr>
    </w:tblStylePr>
    <w:tblStylePr w:type="band1Vert">
      <w:tblPr/>
      <w:tcPr>
        <w:shd w:val="clear" w:color="auto" w:fill="B4B2BB" w:themeFill="accent3" w:themeFillTint="66"/>
      </w:tcPr>
    </w:tblStylePr>
    <w:tblStylePr w:type="band1Horz">
      <w:tblPr/>
      <w:tcPr>
        <w:shd w:val="clear" w:color="auto" w:fill="B4B2B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9BA" w:themeFill="accent4"/>
      </w:tcPr>
    </w:tblStylePr>
    <w:tblStylePr w:type="band1Vert">
      <w:tblPr/>
      <w:tcPr>
        <w:shd w:val="clear" w:color="auto" w:fill="F5E3E3" w:themeFill="accent4" w:themeFillTint="66"/>
      </w:tcPr>
    </w:tblStylePr>
    <w:tblStylePr w:type="band1Horz">
      <w:tblPr/>
      <w:tcPr>
        <w:shd w:val="clear" w:color="auto" w:fill="F5E3E3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CE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2F8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2F8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2F8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2F88" w:themeFill="accent5"/>
      </w:tcPr>
    </w:tblStylePr>
    <w:tblStylePr w:type="band1Vert">
      <w:tblPr/>
      <w:tcPr>
        <w:shd w:val="clear" w:color="auto" w:fill="9B9DDE" w:themeFill="accent5" w:themeFillTint="66"/>
      </w:tcPr>
    </w:tblStylePr>
    <w:tblStylePr w:type="band1Horz">
      <w:tblPr/>
      <w:tcPr>
        <w:shd w:val="clear" w:color="auto" w:fill="9B9DDE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7E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7E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7E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7EF" w:themeFill="accent6"/>
      </w:tcPr>
    </w:tblStylePr>
    <w:tblStylePr w:type="band1Vert">
      <w:tblPr/>
      <w:tcPr>
        <w:shd w:val="clear" w:color="auto" w:fill="F3F5F8" w:themeFill="accent6" w:themeFillTint="66"/>
      </w:tcPr>
    </w:tblStylePr>
    <w:tblStylePr w:type="band1Horz">
      <w:tblPr/>
      <w:tcPr>
        <w:shd w:val="clear" w:color="auto" w:fill="F3F5F8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27551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27551C"/>
    <w:pPr>
      <w:spacing w:line="240" w:lineRule="auto"/>
    </w:pPr>
    <w:rPr>
      <w:color w:val="9F005E" w:themeColor="accent1" w:themeShade="BF"/>
    </w:rPr>
    <w:tblPr>
      <w:tblStyleRowBandSize w:val="1"/>
      <w:tblStyleColBandSize w:val="1"/>
      <w:tblBorders>
        <w:top w:val="single" w:sz="4" w:space="0" w:color="FF4CB6" w:themeColor="accent1" w:themeTint="99"/>
        <w:left w:val="single" w:sz="4" w:space="0" w:color="FF4CB6" w:themeColor="accent1" w:themeTint="99"/>
        <w:bottom w:val="single" w:sz="4" w:space="0" w:color="FF4CB6" w:themeColor="accent1" w:themeTint="99"/>
        <w:right w:val="single" w:sz="4" w:space="0" w:color="FF4CB6" w:themeColor="accent1" w:themeTint="99"/>
        <w:insideH w:val="single" w:sz="4" w:space="0" w:color="FF4CB6" w:themeColor="accent1" w:themeTint="99"/>
        <w:insideV w:val="single" w:sz="4" w:space="0" w:color="FF4CB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4CB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CB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E6" w:themeFill="accent1" w:themeFillTint="33"/>
      </w:tcPr>
    </w:tblStylePr>
    <w:tblStylePr w:type="band1Horz">
      <w:tblPr/>
      <w:tcPr>
        <w:shd w:val="clear" w:color="auto" w:fill="FFC3E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27551C"/>
    <w:pPr>
      <w:spacing w:line="240" w:lineRule="auto"/>
    </w:pPr>
    <w:rPr>
      <w:color w:val="486A85" w:themeColor="accent2" w:themeShade="BF"/>
    </w:rPr>
    <w:tblPr>
      <w:tblStyleRowBandSize w:val="1"/>
      <w:tblStyleColBandSize w:val="1"/>
      <w:tblBorders>
        <w:top w:val="single" w:sz="4" w:space="0" w:color="A3BBCD" w:themeColor="accent2" w:themeTint="99"/>
        <w:left w:val="single" w:sz="4" w:space="0" w:color="A3BBCD" w:themeColor="accent2" w:themeTint="99"/>
        <w:bottom w:val="single" w:sz="4" w:space="0" w:color="A3BBCD" w:themeColor="accent2" w:themeTint="99"/>
        <w:right w:val="single" w:sz="4" w:space="0" w:color="A3BBCD" w:themeColor="accent2" w:themeTint="99"/>
        <w:insideH w:val="single" w:sz="4" w:space="0" w:color="A3BBCD" w:themeColor="accent2" w:themeTint="99"/>
        <w:insideV w:val="single" w:sz="4" w:space="0" w:color="A3BB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3BB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BB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8EE" w:themeFill="accent2" w:themeFillTint="33"/>
      </w:tcPr>
    </w:tblStylePr>
    <w:tblStylePr w:type="band1Horz">
      <w:tblPr/>
      <w:tcPr>
        <w:shd w:val="clear" w:color="auto" w:fill="E0E8EE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27551C"/>
    <w:pPr>
      <w:spacing w:line="240" w:lineRule="auto"/>
    </w:pPr>
    <w:rPr>
      <w:color w:val="35343B" w:themeColor="accent3" w:themeShade="BF"/>
    </w:rPr>
    <w:tblPr>
      <w:tblStyleRowBandSize w:val="1"/>
      <w:tblStyleColBandSize w:val="1"/>
      <w:tblBorders>
        <w:top w:val="single" w:sz="4" w:space="0" w:color="8E8C99" w:themeColor="accent3" w:themeTint="99"/>
        <w:left w:val="single" w:sz="4" w:space="0" w:color="8E8C99" w:themeColor="accent3" w:themeTint="99"/>
        <w:bottom w:val="single" w:sz="4" w:space="0" w:color="8E8C99" w:themeColor="accent3" w:themeTint="99"/>
        <w:right w:val="single" w:sz="4" w:space="0" w:color="8E8C99" w:themeColor="accent3" w:themeTint="99"/>
        <w:insideH w:val="single" w:sz="4" w:space="0" w:color="8E8C99" w:themeColor="accent3" w:themeTint="99"/>
        <w:insideV w:val="single" w:sz="4" w:space="0" w:color="8E8C9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E8C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8C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D" w:themeFill="accent3" w:themeFillTint="33"/>
      </w:tcPr>
    </w:tblStylePr>
    <w:tblStylePr w:type="band1Horz">
      <w:tblPr/>
      <w:tcPr>
        <w:shd w:val="clear" w:color="auto" w:fill="D9D8D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27551C"/>
    <w:pPr>
      <w:spacing w:line="240" w:lineRule="auto"/>
    </w:pPr>
    <w:rPr>
      <w:color w:val="CA6C6E" w:themeColor="accent4" w:themeShade="BF"/>
    </w:rPr>
    <w:tblPr>
      <w:tblStyleRowBandSize w:val="1"/>
      <w:tblStyleColBandSize w:val="1"/>
      <w:tblBorders>
        <w:top w:val="single" w:sz="4" w:space="0" w:color="F0D5D5" w:themeColor="accent4" w:themeTint="99"/>
        <w:left w:val="single" w:sz="4" w:space="0" w:color="F0D5D5" w:themeColor="accent4" w:themeTint="99"/>
        <w:bottom w:val="single" w:sz="4" w:space="0" w:color="F0D5D5" w:themeColor="accent4" w:themeTint="99"/>
        <w:right w:val="single" w:sz="4" w:space="0" w:color="F0D5D5" w:themeColor="accent4" w:themeTint="99"/>
        <w:insideH w:val="single" w:sz="4" w:space="0" w:color="F0D5D5" w:themeColor="accent4" w:themeTint="99"/>
        <w:insideV w:val="single" w:sz="4" w:space="0" w:color="F0D5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D5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5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F1" w:themeFill="accent4" w:themeFillTint="33"/>
      </w:tcPr>
    </w:tblStylePr>
    <w:tblStylePr w:type="band1Horz">
      <w:tblPr/>
      <w:tcPr>
        <w:shd w:val="clear" w:color="auto" w:fill="FAF1F1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27551C"/>
    <w:pPr>
      <w:spacing w:line="240" w:lineRule="auto"/>
    </w:pPr>
    <w:rPr>
      <w:color w:val="212365" w:themeColor="accent5" w:themeShade="BF"/>
    </w:rPr>
    <w:tblPr>
      <w:tblStyleRowBandSize w:val="1"/>
      <w:tblStyleColBandSize w:val="1"/>
      <w:tblBorders>
        <w:top w:val="single" w:sz="4" w:space="0" w:color="696CCE" w:themeColor="accent5" w:themeTint="99"/>
        <w:left w:val="single" w:sz="4" w:space="0" w:color="696CCE" w:themeColor="accent5" w:themeTint="99"/>
        <w:bottom w:val="single" w:sz="4" w:space="0" w:color="696CCE" w:themeColor="accent5" w:themeTint="99"/>
        <w:right w:val="single" w:sz="4" w:space="0" w:color="696CCE" w:themeColor="accent5" w:themeTint="99"/>
        <w:insideH w:val="single" w:sz="4" w:space="0" w:color="696CCE" w:themeColor="accent5" w:themeTint="99"/>
        <w:insideV w:val="single" w:sz="4" w:space="0" w:color="696C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96C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6C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F" w:themeFill="accent5" w:themeFillTint="33"/>
      </w:tcPr>
    </w:tblStylePr>
    <w:tblStylePr w:type="band1Horz">
      <w:tblPr/>
      <w:tcPr>
        <w:shd w:val="clear" w:color="auto" w:fill="CDCEEF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27551C"/>
    <w:pPr>
      <w:spacing w:line="240" w:lineRule="auto"/>
    </w:pPr>
    <w:rPr>
      <w:color w:val="98A7C4" w:themeColor="accent6" w:themeShade="BF"/>
    </w:rPr>
    <w:tblPr>
      <w:tblStyleRowBandSize w:val="1"/>
      <w:tblStyleColBandSize w:val="1"/>
      <w:tblBorders>
        <w:top w:val="single" w:sz="4" w:space="0" w:color="EEF0F5" w:themeColor="accent6" w:themeTint="99"/>
        <w:left w:val="single" w:sz="4" w:space="0" w:color="EEF0F5" w:themeColor="accent6" w:themeTint="99"/>
        <w:bottom w:val="single" w:sz="4" w:space="0" w:color="EEF0F5" w:themeColor="accent6" w:themeTint="99"/>
        <w:right w:val="single" w:sz="4" w:space="0" w:color="EEF0F5" w:themeColor="accent6" w:themeTint="99"/>
        <w:insideH w:val="single" w:sz="4" w:space="0" w:color="EEF0F5" w:themeColor="accent6" w:themeTint="99"/>
        <w:insideV w:val="single" w:sz="4" w:space="0" w:color="EEF0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EF0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0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B" w:themeFill="accent6" w:themeFillTint="33"/>
      </w:tcPr>
    </w:tblStylePr>
    <w:tblStylePr w:type="band1Horz">
      <w:tblPr/>
      <w:tcPr>
        <w:shd w:val="clear" w:color="auto" w:fill="F9FAFB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27551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27551C"/>
    <w:pPr>
      <w:spacing w:line="240" w:lineRule="auto"/>
    </w:pPr>
    <w:rPr>
      <w:color w:val="9F005E" w:themeColor="accent1" w:themeShade="BF"/>
    </w:rPr>
    <w:tblPr>
      <w:tblStyleRowBandSize w:val="1"/>
      <w:tblStyleColBandSize w:val="1"/>
      <w:tblBorders>
        <w:top w:val="single" w:sz="4" w:space="0" w:color="FF4CB6" w:themeColor="accent1" w:themeTint="99"/>
        <w:left w:val="single" w:sz="4" w:space="0" w:color="FF4CB6" w:themeColor="accent1" w:themeTint="99"/>
        <w:bottom w:val="single" w:sz="4" w:space="0" w:color="FF4CB6" w:themeColor="accent1" w:themeTint="99"/>
        <w:right w:val="single" w:sz="4" w:space="0" w:color="FF4CB6" w:themeColor="accent1" w:themeTint="99"/>
        <w:insideH w:val="single" w:sz="4" w:space="0" w:color="FF4CB6" w:themeColor="accent1" w:themeTint="99"/>
        <w:insideV w:val="single" w:sz="4" w:space="0" w:color="FF4CB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3E6" w:themeFill="accent1" w:themeFillTint="33"/>
      </w:tcPr>
    </w:tblStylePr>
    <w:tblStylePr w:type="band1Horz">
      <w:tblPr/>
      <w:tcPr>
        <w:shd w:val="clear" w:color="auto" w:fill="FFC3E6" w:themeFill="accent1" w:themeFillTint="33"/>
      </w:tcPr>
    </w:tblStylePr>
    <w:tblStylePr w:type="neCell">
      <w:tblPr/>
      <w:tcPr>
        <w:tcBorders>
          <w:bottom w:val="single" w:sz="4" w:space="0" w:color="FF4CB6" w:themeColor="accent1" w:themeTint="99"/>
        </w:tcBorders>
      </w:tcPr>
    </w:tblStylePr>
    <w:tblStylePr w:type="nwCell">
      <w:tblPr/>
      <w:tcPr>
        <w:tcBorders>
          <w:bottom w:val="single" w:sz="4" w:space="0" w:color="FF4CB6" w:themeColor="accent1" w:themeTint="99"/>
        </w:tcBorders>
      </w:tcPr>
    </w:tblStylePr>
    <w:tblStylePr w:type="seCell">
      <w:tblPr/>
      <w:tcPr>
        <w:tcBorders>
          <w:top w:val="single" w:sz="4" w:space="0" w:color="FF4CB6" w:themeColor="accent1" w:themeTint="99"/>
        </w:tcBorders>
      </w:tcPr>
    </w:tblStylePr>
    <w:tblStylePr w:type="swCell">
      <w:tblPr/>
      <w:tcPr>
        <w:tcBorders>
          <w:top w:val="single" w:sz="4" w:space="0" w:color="FF4CB6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27551C"/>
    <w:pPr>
      <w:spacing w:line="240" w:lineRule="auto"/>
    </w:pPr>
    <w:rPr>
      <w:color w:val="486A85" w:themeColor="accent2" w:themeShade="BF"/>
    </w:rPr>
    <w:tblPr>
      <w:tblStyleRowBandSize w:val="1"/>
      <w:tblStyleColBandSize w:val="1"/>
      <w:tblBorders>
        <w:top w:val="single" w:sz="4" w:space="0" w:color="A3BBCD" w:themeColor="accent2" w:themeTint="99"/>
        <w:left w:val="single" w:sz="4" w:space="0" w:color="A3BBCD" w:themeColor="accent2" w:themeTint="99"/>
        <w:bottom w:val="single" w:sz="4" w:space="0" w:color="A3BBCD" w:themeColor="accent2" w:themeTint="99"/>
        <w:right w:val="single" w:sz="4" w:space="0" w:color="A3BBCD" w:themeColor="accent2" w:themeTint="99"/>
        <w:insideH w:val="single" w:sz="4" w:space="0" w:color="A3BBCD" w:themeColor="accent2" w:themeTint="99"/>
        <w:insideV w:val="single" w:sz="4" w:space="0" w:color="A3BB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8EE" w:themeFill="accent2" w:themeFillTint="33"/>
      </w:tcPr>
    </w:tblStylePr>
    <w:tblStylePr w:type="band1Horz">
      <w:tblPr/>
      <w:tcPr>
        <w:shd w:val="clear" w:color="auto" w:fill="E0E8EE" w:themeFill="accent2" w:themeFillTint="33"/>
      </w:tcPr>
    </w:tblStylePr>
    <w:tblStylePr w:type="neCell">
      <w:tblPr/>
      <w:tcPr>
        <w:tcBorders>
          <w:bottom w:val="single" w:sz="4" w:space="0" w:color="A3BBCD" w:themeColor="accent2" w:themeTint="99"/>
        </w:tcBorders>
      </w:tcPr>
    </w:tblStylePr>
    <w:tblStylePr w:type="nwCell">
      <w:tblPr/>
      <w:tcPr>
        <w:tcBorders>
          <w:bottom w:val="single" w:sz="4" w:space="0" w:color="A3BBCD" w:themeColor="accent2" w:themeTint="99"/>
        </w:tcBorders>
      </w:tcPr>
    </w:tblStylePr>
    <w:tblStylePr w:type="seCell">
      <w:tblPr/>
      <w:tcPr>
        <w:tcBorders>
          <w:top w:val="single" w:sz="4" w:space="0" w:color="A3BBCD" w:themeColor="accent2" w:themeTint="99"/>
        </w:tcBorders>
      </w:tcPr>
    </w:tblStylePr>
    <w:tblStylePr w:type="swCell">
      <w:tblPr/>
      <w:tcPr>
        <w:tcBorders>
          <w:top w:val="single" w:sz="4" w:space="0" w:color="A3BBCD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27551C"/>
    <w:pPr>
      <w:spacing w:line="240" w:lineRule="auto"/>
    </w:pPr>
    <w:rPr>
      <w:color w:val="35343B" w:themeColor="accent3" w:themeShade="BF"/>
    </w:rPr>
    <w:tblPr>
      <w:tblStyleRowBandSize w:val="1"/>
      <w:tblStyleColBandSize w:val="1"/>
      <w:tblBorders>
        <w:top w:val="single" w:sz="4" w:space="0" w:color="8E8C99" w:themeColor="accent3" w:themeTint="99"/>
        <w:left w:val="single" w:sz="4" w:space="0" w:color="8E8C99" w:themeColor="accent3" w:themeTint="99"/>
        <w:bottom w:val="single" w:sz="4" w:space="0" w:color="8E8C99" w:themeColor="accent3" w:themeTint="99"/>
        <w:right w:val="single" w:sz="4" w:space="0" w:color="8E8C99" w:themeColor="accent3" w:themeTint="99"/>
        <w:insideH w:val="single" w:sz="4" w:space="0" w:color="8E8C99" w:themeColor="accent3" w:themeTint="99"/>
        <w:insideV w:val="single" w:sz="4" w:space="0" w:color="8E8C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8DD" w:themeFill="accent3" w:themeFillTint="33"/>
      </w:tcPr>
    </w:tblStylePr>
    <w:tblStylePr w:type="band1Horz">
      <w:tblPr/>
      <w:tcPr>
        <w:shd w:val="clear" w:color="auto" w:fill="D9D8DD" w:themeFill="accent3" w:themeFillTint="33"/>
      </w:tcPr>
    </w:tblStylePr>
    <w:tblStylePr w:type="neCell">
      <w:tblPr/>
      <w:tcPr>
        <w:tcBorders>
          <w:bottom w:val="single" w:sz="4" w:space="0" w:color="8E8C99" w:themeColor="accent3" w:themeTint="99"/>
        </w:tcBorders>
      </w:tcPr>
    </w:tblStylePr>
    <w:tblStylePr w:type="nwCell">
      <w:tblPr/>
      <w:tcPr>
        <w:tcBorders>
          <w:bottom w:val="single" w:sz="4" w:space="0" w:color="8E8C99" w:themeColor="accent3" w:themeTint="99"/>
        </w:tcBorders>
      </w:tcPr>
    </w:tblStylePr>
    <w:tblStylePr w:type="seCell">
      <w:tblPr/>
      <w:tcPr>
        <w:tcBorders>
          <w:top w:val="single" w:sz="4" w:space="0" w:color="8E8C99" w:themeColor="accent3" w:themeTint="99"/>
        </w:tcBorders>
      </w:tcPr>
    </w:tblStylePr>
    <w:tblStylePr w:type="swCell">
      <w:tblPr/>
      <w:tcPr>
        <w:tcBorders>
          <w:top w:val="single" w:sz="4" w:space="0" w:color="8E8C9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27551C"/>
    <w:pPr>
      <w:spacing w:line="240" w:lineRule="auto"/>
    </w:pPr>
    <w:rPr>
      <w:color w:val="CA6C6E" w:themeColor="accent4" w:themeShade="BF"/>
    </w:rPr>
    <w:tblPr>
      <w:tblStyleRowBandSize w:val="1"/>
      <w:tblStyleColBandSize w:val="1"/>
      <w:tblBorders>
        <w:top w:val="single" w:sz="4" w:space="0" w:color="F0D5D5" w:themeColor="accent4" w:themeTint="99"/>
        <w:left w:val="single" w:sz="4" w:space="0" w:color="F0D5D5" w:themeColor="accent4" w:themeTint="99"/>
        <w:bottom w:val="single" w:sz="4" w:space="0" w:color="F0D5D5" w:themeColor="accent4" w:themeTint="99"/>
        <w:right w:val="single" w:sz="4" w:space="0" w:color="F0D5D5" w:themeColor="accent4" w:themeTint="99"/>
        <w:insideH w:val="single" w:sz="4" w:space="0" w:color="F0D5D5" w:themeColor="accent4" w:themeTint="99"/>
        <w:insideV w:val="single" w:sz="4" w:space="0" w:color="F0D5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F1" w:themeFill="accent4" w:themeFillTint="33"/>
      </w:tcPr>
    </w:tblStylePr>
    <w:tblStylePr w:type="band1Horz">
      <w:tblPr/>
      <w:tcPr>
        <w:shd w:val="clear" w:color="auto" w:fill="FAF1F1" w:themeFill="accent4" w:themeFillTint="33"/>
      </w:tcPr>
    </w:tblStylePr>
    <w:tblStylePr w:type="neCell">
      <w:tblPr/>
      <w:tcPr>
        <w:tcBorders>
          <w:bottom w:val="single" w:sz="4" w:space="0" w:color="F0D5D5" w:themeColor="accent4" w:themeTint="99"/>
        </w:tcBorders>
      </w:tcPr>
    </w:tblStylePr>
    <w:tblStylePr w:type="nwCell">
      <w:tblPr/>
      <w:tcPr>
        <w:tcBorders>
          <w:bottom w:val="single" w:sz="4" w:space="0" w:color="F0D5D5" w:themeColor="accent4" w:themeTint="99"/>
        </w:tcBorders>
      </w:tcPr>
    </w:tblStylePr>
    <w:tblStylePr w:type="seCell">
      <w:tblPr/>
      <w:tcPr>
        <w:tcBorders>
          <w:top w:val="single" w:sz="4" w:space="0" w:color="F0D5D5" w:themeColor="accent4" w:themeTint="99"/>
        </w:tcBorders>
      </w:tcPr>
    </w:tblStylePr>
    <w:tblStylePr w:type="swCell">
      <w:tblPr/>
      <w:tcPr>
        <w:tcBorders>
          <w:top w:val="single" w:sz="4" w:space="0" w:color="F0D5D5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27551C"/>
    <w:pPr>
      <w:spacing w:line="240" w:lineRule="auto"/>
    </w:pPr>
    <w:rPr>
      <w:color w:val="212365" w:themeColor="accent5" w:themeShade="BF"/>
    </w:rPr>
    <w:tblPr>
      <w:tblStyleRowBandSize w:val="1"/>
      <w:tblStyleColBandSize w:val="1"/>
      <w:tblBorders>
        <w:top w:val="single" w:sz="4" w:space="0" w:color="696CCE" w:themeColor="accent5" w:themeTint="99"/>
        <w:left w:val="single" w:sz="4" w:space="0" w:color="696CCE" w:themeColor="accent5" w:themeTint="99"/>
        <w:bottom w:val="single" w:sz="4" w:space="0" w:color="696CCE" w:themeColor="accent5" w:themeTint="99"/>
        <w:right w:val="single" w:sz="4" w:space="0" w:color="696CCE" w:themeColor="accent5" w:themeTint="99"/>
        <w:insideH w:val="single" w:sz="4" w:space="0" w:color="696CCE" w:themeColor="accent5" w:themeTint="99"/>
        <w:insideV w:val="single" w:sz="4" w:space="0" w:color="696C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CEEF" w:themeFill="accent5" w:themeFillTint="33"/>
      </w:tcPr>
    </w:tblStylePr>
    <w:tblStylePr w:type="band1Horz">
      <w:tblPr/>
      <w:tcPr>
        <w:shd w:val="clear" w:color="auto" w:fill="CDCEEF" w:themeFill="accent5" w:themeFillTint="33"/>
      </w:tcPr>
    </w:tblStylePr>
    <w:tblStylePr w:type="neCell">
      <w:tblPr/>
      <w:tcPr>
        <w:tcBorders>
          <w:bottom w:val="single" w:sz="4" w:space="0" w:color="696CCE" w:themeColor="accent5" w:themeTint="99"/>
        </w:tcBorders>
      </w:tcPr>
    </w:tblStylePr>
    <w:tblStylePr w:type="nwCell">
      <w:tblPr/>
      <w:tcPr>
        <w:tcBorders>
          <w:bottom w:val="single" w:sz="4" w:space="0" w:color="696CCE" w:themeColor="accent5" w:themeTint="99"/>
        </w:tcBorders>
      </w:tcPr>
    </w:tblStylePr>
    <w:tblStylePr w:type="seCell">
      <w:tblPr/>
      <w:tcPr>
        <w:tcBorders>
          <w:top w:val="single" w:sz="4" w:space="0" w:color="696CCE" w:themeColor="accent5" w:themeTint="99"/>
        </w:tcBorders>
      </w:tcPr>
    </w:tblStylePr>
    <w:tblStylePr w:type="swCell">
      <w:tblPr/>
      <w:tcPr>
        <w:tcBorders>
          <w:top w:val="single" w:sz="4" w:space="0" w:color="696CCE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27551C"/>
    <w:pPr>
      <w:spacing w:line="240" w:lineRule="auto"/>
    </w:pPr>
    <w:rPr>
      <w:color w:val="98A7C4" w:themeColor="accent6" w:themeShade="BF"/>
    </w:rPr>
    <w:tblPr>
      <w:tblStyleRowBandSize w:val="1"/>
      <w:tblStyleColBandSize w:val="1"/>
      <w:tblBorders>
        <w:top w:val="single" w:sz="4" w:space="0" w:color="EEF0F5" w:themeColor="accent6" w:themeTint="99"/>
        <w:left w:val="single" w:sz="4" w:space="0" w:color="EEF0F5" w:themeColor="accent6" w:themeTint="99"/>
        <w:bottom w:val="single" w:sz="4" w:space="0" w:color="EEF0F5" w:themeColor="accent6" w:themeTint="99"/>
        <w:right w:val="single" w:sz="4" w:space="0" w:color="EEF0F5" w:themeColor="accent6" w:themeTint="99"/>
        <w:insideH w:val="single" w:sz="4" w:space="0" w:color="EEF0F5" w:themeColor="accent6" w:themeTint="99"/>
        <w:insideV w:val="single" w:sz="4" w:space="0" w:color="EEF0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B" w:themeFill="accent6" w:themeFillTint="33"/>
      </w:tcPr>
    </w:tblStylePr>
    <w:tblStylePr w:type="band1Horz">
      <w:tblPr/>
      <w:tcPr>
        <w:shd w:val="clear" w:color="auto" w:fill="F9FAFB" w:themeFill="accent6" w:themeFillTint="33"/>
      </w:tcPr>
    </w:tblStylePr>
    <w:tblStylePr w:type="neCell">
      <w:tblPr/>
      <w:tcPr>
        <w:tcBorders>
          <w:bottom w:val="single" w:sz="4" w:space="0" w:color="EEF0F5" w:themeColor="accent6" w:themeTint="99"/>
        </w:tcBorders>
      </w:tcPr>
    </w:tblStylePr>
    <w:tblStylePr w:type="nwCell">
      <w:tblPr/>
      <w:tcPr>
        <w:tcBorders>
          <w:bottom w:val="single" w:sz="4" w:space="0" w:color="EEF0F5" w:themeColor="accent6" w:themeTint="99"/>
        </w:tcBorders>
      </w:tcPr>
    </w:tblStylePr>
    <w:tblStylePr w:type="seCell">
      <w:tblPr/>
      <w:tcPr>
        <w:tcBorders>
          <w:top w:val="single" w:sz="4" w:space="0" w:color="EEF0F5" w:themeColor="accent6" w:themeTint="99"/>
        </w:tcBorders>
      </w:tcPr>
    </w:tblStylePr>
    <w:tblStylePr w:type="swCell">
      <w:tblPr/>
      <w:tcPr>
        <w:tcBorders>
          <w:top w:val="single" w:sz="4" w:space="0" w:color="EEF0F5" w:themeColor="accent6" w:themeTint="99"/>
        </w:tcBorders>
      </w:tcPr>
    </w:tblStylePr>
  </w:style>
  <w:style w:type="table" w:styleId="Rastertabel1licht">
    <w:name w:val="Grid Table 1 Light"/>
    <w:basedOn w:val="Standaardtabel"/>
    <w:uiPriority w:val="46"/>
    <w:semiHidden/>
    <w:rsid w:val="0027551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semiHidden/>
    <w:rsid w:val="0027551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ashtag1">
    <w:name w:val="Hashtag1"/>
    <w:basedOn w:val="Standaardalinea-lettertype"/>
    <w:uiPriority w:val="97"/>
    <w:unhideWhenUsed/>
    <w:rsid w:val="007A1678"/>
    <w:rPr>
      <w:color w:val="2B579A"/>
      <w:shd w:val="clear" w:color="auto" w:fill="E1DFDD"/>
    </w:rPr>
  </w:style>
  <w:style w:type="character" w:customStyle="1" w:styleId="Onopgelostemelding1">
    <w:name w:val="Onopgeloste melding1"/>
    <w:basedOn w:val="Standaardalinea-lettertype"/>
    <w:uiPriority w:val="97"/>
    <w:unhideWhenUsed/>
    <w:rsid w:val="007A1678"/>
    <w:rPr>
      <w:color w:val="605E5C"/>
      <w:shd w:val="clear" w:color="auto" w:fill="E1DFDD"/>
    </w:rPr>
  </w:style>
  <w:style w:type="character" w:customStyle="1" w:styleId="Slimmehyperlink1">
    <w:name w:val="Slimme hyperlink1"/>
    <w:basedOn w:val="Standaardalinea-lettertype"/>
    <w:uiPriority w:val="97"/>
    <w:unhideWhenUsed/>
    <w:rsid w:val="007A1678"/>
    <w:rPr>
      <w:u w:val="dotted"/>
    </w:rPr>
  </w:style>
  <w:style w:type="character" w:customStyle="1" w:styleId="Vermelding1">
    <w:name w:val="Vermelding1"/>
    <w:basedOn w:val="Standaardalinea-lettertype"/>
    <w:uiPriority w:val="97"/>
    <w:unhideWhenUsed/>
    <w:rsid w:val="007A1678"/>
    <w:rPr>
      <w:color w:val="2B579A"/>
      <w:shd w:val="clear" w:color="auto" w:fill="E1DFDD"/>
    </w:rPr>
  </w:style>
  <w:style w:type="paragraph" w:customStyle="1" w:styleId="KadertekstzwartPharos">
    <w:name w:val="Kadertekst zwart Pharos"/>
    <w:basedOn w:val="ZsysbasisPharos"/>
    <w:uiPriority w:val="4"/>
    <w:rsid w:val="0056394C"/>
    <w:pPr>
      <w:ind w:left="180" w:right="180"/>
    </w:pPr>
  </w:style>
  <w:style w:type="paragraph" w:customStyle="1" w:styleId="KopvaninhoudsopgavePharos">
    <w:name w:val="Kop van inhoudsopgave Pharos"/>
    <w:basedOn w:val="ZsysbasisPharos"/>
    <w:uiPriority w:val="4"/>
    <w:rsid w:val="007D1864"/>
    <w:pPr>
      <w:spacing w:after="320" w:line="600" w:lineRule="atLeast"/>
    </w:pPr>
    <w:rPr>
      <w:rFonts w:ascii="Calibri" w:hAnsi="Calibri"/>
      <w:b/>
      <w:caps/>
      <w:color w:val="D5007F" w:themeColor="accent1"/>
      <w:sz w:val="48"/>
    </w:rPr>
  </w:style>
  <w:style w:type="paragraph" w:customStyle="1" w:styleId="InleidingPharos">
    <w:name w:val="Inleiding Pharos"/>
    <w:basedOn w:val="ZsysbasisPharos"/>
    <w:next w:val="BasistekstPharos"/>
    <w:uiPriority w:val="4"/>
    <w:rsid w:val="009049B0"/>
    <w:pPr>
      <w:spacing w:line="400" w:lineRule="atLeast"/>
    </w:pPr>
    <w:rPr>
      <w:rFonts w:ascii="Open Sans Light" w:hAnsi="Open Sans Light" w:cs="Open Sans Light"/>
      <w:color w:val="2C2F88" w:themeColor="accent5"/>
      <w:sz w:val="24"/>
    </w:rPr>
  </w:style>
  <w:style w:type="paragraph" w:customStyle="1" w:styleId="QuotePharos">
    <w:name w:val="Quote Pharos"/>
    <w:basedOn w:val="ZsysbasisPharos"/>
    <w:next w:val="BasistekstPharos"/>
    <w:uiPriority w:val="4"/>
    <w:rsid w:val="00AD083F"/>
    <w:pPr>
      <w:spacing w:before="260" w:after="260"/>
      <w:ind w:left="567"/>
    </w:pPr>
    <w:rPr>
      <w:color w:val="678EAC" w:themeColor="accent2"/>
      <w:sz w:val="18"/>
    </w:rPr>
  </w:style>
  <w:style w:type="paragraph" w:customStyle="1" w:styleId="Kop4zondernummerPharos">
    <w:name w:val="Kop 4 zonder nummer Pharos"/>
    <w:basedOn w:val="ZsysbasisPharos"/>
    <w:next w:val="BasistekstPharos"/>
    <w:uiPriority w:val="4"/>
    <w:qFormat/>
    <w:rsid w:val="00AD083F"/>
    <w:pPr>
      <w:keepNext/>
      <w:keepLines/>
      <w:spacing w:before="260"/>
    </w:pPr>
    <w:rPr>
      <w:rFonts w:ascii="Open Sans Semibold" w:hAnsi="Open Sans Semibold" w:cs="Open Sans Semibold"/>
      <w:bCs/>
      <w:color w:val="678EAC" w:themeColor="accent2"/>
      <w:sz w:val="18"/>
      <w:szCs w:val="24"/>
    </w:rPr>
  </w:style>
  <w:style w:type="paragraph" w:customStyle="1" w:styleId="DocumentgegevensdatumPharos">
    <w:name w:val="Documentgegevens datum Pharos"/>
    <w:basedOn w:val="ZsysbasisdocumentgegevensPharos"/>
    <w:uiPriority w:val="4"/>
    <w:rsid w:val="006A7654"/>
    <w:rPr>
      <w:i/>
    </w:rPr>
  </w:style>
  <w:style w:type="paragraph" w:customStyle="1" w:styleId="HoofdstukPharos">
    <w:name w:val="Hoofdstuk Pharos"/>
    <w:basedOn w:val="ZsysbasisPharos"/>
    <w:uiPriority w:val="4"/>
    <w:qFormat/>
    <w:rsid w:val="008605F6"/>
    <w:pPr>
      <w:spacing w:before="200" w:line="320" w:lineRule="exact"/>
    </w:pPr>
    <w:rPr>
      <w:b/>
      <w:caps/>
      <w:color w:val="FFFFFF" w:themeColor="background1"/>
      <w:sz w:val="32"/>
    </w:rPr>
  </w:style>
  <w:style w:type="character" w:customStyle="1" w:styleId="KoptekstChar">
    <w:name w:val="Koptekst Char"/>
    <w:basedOn w:val="Standaardalinea-lettertype"/>
    <w:link w:val="Koptekst"/>
    <w:uiPriority w:val="99"/>
    <w:rsid w:val="00241847"/>
    <w:rPr>
      <w:rFonts w:ascii="Open Sans" w:hAnsi="Open Sans" w:cs="Open Sans"/>
      <w:color w:val="000000" w:themeColor="text1"/>
      <w:sz w:val="16"/>
      <w:szCs w:val="18"/>
    </w:rPr>
  </w:style>
  <w:style w:type="character" w:customStyle="1" w:styleId="AfzendergegevenstekenopmaakrozePharos">
    <w:name w:val="Afzendergegevens tekenopmaak roze Pharos"/>
    <w:basedOn w:val="Standaardalinea-lettertype"/>
    <w:uiPriority w:val="1"/>
    <w:rsid w:val="0053388B"/>
    <w:rPr>
      <w:color w:val="D5007F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pen-eerstelijn.nl/kennisclip-laagletterdheid/story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haros.nl/wp-content/uploads/2020/03/Pharos-Quickscan-digitale-vaardigheden-2020.pdf" TargetMode="External"/></Relationships>
</file>

<file path=word/theme/theme1.xml><?xml version="1.0" encoding="utf-8"?>
<a:theme xmlns:a="http://schemas.openxmlformats.org/drawingml/2006/main" name="Office-thema">
  <a:themeElements>
    <a:clrScheme name="Kleuren Pharos Rapport en Certificaat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D5007F"/>
      </a:accent1>
      <a:accent2>
        <a:srgbClr val="678EAC"/>
      </a:accent2>
      <a:accent3>
        <a:srgbClr val="48464F"/>
      </a:accent3>
      <a:accent4>
        <a:srgbClr val="E6B9BA"/>
      </a:accent4>
      <a:accent5>
        <a:srgbClr val="2C2F88"/>
      </a:accent5>
      <a:accent6>
        <a:srgbClr val="E3E7EF"/>
      </a:accent6>
      <a:hlink>
        <a:srgbClr val="000000"/>
      </a:hlink>
      <a:folHlink>
        <a:srgbClr val="000000"/>
      </a:folHlink>
    </a:clrScheme>
    <a:fontScheme name="Lettertypen Pharos Rapport en Certificaat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ju xmlns="http://www.joulesunlimited.com/ccmappings">
  <Titel/>
</ju>
</file>

<file path=customXml/itemProps1.xml><?xml version="1.0" encoding="utf-8"?>
<ds:datastoreItem xmlns:ds="http://schemas.openxmlformats.org/officeDocument/2006/customXml" ds:itemID="{626AB0C2-C959-47BF-B99A-C6087DE595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A6D124-A3B2-4EC5-BB76-2F376F13C73A}">
  <ds:schemaRefs>
    <ds:schemaRef ds:uri="http://www.joulesunlimited.com/ccmapp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Duijnhoven - Pharos</dc:creator>
  <cp:keywords/>
  <dc:description/>
  <cp:lastModifiedBy>Yvette Bloemen</cp:lastModifiedBy>
  <cp:revision>2</cp:revision>
  <cp:lastPrinted>2018-10-11T07:42:00Z</cp:lastPrinted>
  <dcterms:created xsi:type="dcterms:W3CDTF">2021-11-18T11:00:00Z</dcterms:created>
  <dcterms:modified xsi:type="dcterms:W3CDTF">2021-11-18T11:00:00Z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